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5896"/>
        </w:tabs>
        <w:spacing w:before="10"/>
        <w:rPr>
          <w:rFonts w:ascii="Times New Roman" w:eastAsia="Times New Roman"/>
        </w:rPr>
      </w:pPr>
      <w:r>
        <w:rPr>
          <w:lang w:val="en-US" w:bidi="ar-SA"/>
        </w:rPr>
        <mc:AlternateContent>
          <mc:Choice Requires="wpg">
            <w:drawing>
              <wp:anchor distT="0" distB="0" distL="114300" distR="114300" simplePos="0" relativeHeight="251122688" behindDoc="1" locked="0" layoutInCell="1" allowOverlap="1">
                <wp:simplePos x="0" y="0"/>
                <wp:positionH relativeFrom="page">
                  <wp:posOffset>-38100</wp:posOffset>
                </wp:positionH>
                <wp:positionV relativeFrom="page">
                  <wp:posOffset>-6350</wp:posOffset>
                </wp:positionV>
                <wp:extent cx="7556500" cy="10693400"/>
                <wp:effectExtent l="0" t="0" r="0" b="0"/>
                <wp:wrapNone/>
                <wp:docPr id="13" name="组合 2"/>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1" name="图片 3"/>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2" name="图片 4"/>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3" name="图片 5"/>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4" name="图片 6"/>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5" name="图片 7"/>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6" name="图片 8"/>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7" name="图片 9"/>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8" name="图片 10"/>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9" name="图片 11"/>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10" name="图片 12"/>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11" name="图片 13"/>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12" name="图片 14"/>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2" o:spid="_x0000_s1026" o:spt="203" style="position:absolute;left:0pt;margin-left:-3pt;margin-top:-0.5pt;height:842pt;width:595pt;mso-position-horizontal-relative:page;mso-position-vertical-relative:page;z-index:-252193792;mso-width-relative:page;mso-height-relative:page;" coordsize="11900,16840" o:gfxdata="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">
                <o:lock v:ext="edit" aspectratio="f"/>
                <v:shape id="图片 3" o:spid="_x0000_s1026" o:spt="75" type="#_x0000_t75" style="position:absolute;left:0;top:14840;height:2000;width:400;" filled="f" o:preferrelative="t" stroked="f" coordsize="21600,21600" o:gfxdata="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83pXEtwAAANoAAAAP&#10;AAAAAAAAAAEAIAAAACIAAABkcnMvZG93bnJldi54bWxQSwECFAAUAAAACACHTuJAMy8FnjsAAAA5&#10;AAAAEAAAAAAAAAABACAAAAAGAQAAZHJzL3NoYXBleG1sLnhtbFBLBQYAAAAABgAGAFsBAACwAwAA&#10;AAA=&#10;">
                  <v:fill on="f" focussize="0,0"/>
                  <v:stroke on="f"/>
                  <v:imagedata r:id="rId4" o:title=""/>
                  <o:lock v:ext="edit" aspectratio="t"/>
                </v:shape>
                <v:shape id="图片 4" o:spid="_x0000_s1026" o:spt="75" type="#_x0000_t75" style="position:absolute;left:0;top:6840;height:10000;width:400;" filled="f" o:preferrelative="t" stroked="f" coordsize="21600,21600" o:gfxdata="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QLX6vQAA&#10;ANoAAAAPAAAAAAAAAAEAIAAAACIAAABkcnMvZG93bnJldi54bWxQSwECFAAUAAAACACHTuJAMy8F&#10;njsAAAA5AAAAEAAAAAAAAAABACAAAAAMAQAAZHJzL3NoYXBleG1sLnhtbFBLBQYAAAAABgAGAFsB&#10;AAC2AwAAAAA=&#10;">
                  <v:fill on="f" focussize="0,0"/>
                  <v:stroke on="f"/>
                  <v:imagedata r:id="rId5" o:title=""/>
                  <o:lock v:ext="edit" aspectratio="t"/>
                </v:shape>
                <v:shape id="图片 5" o:spid="_x0000_s1026" o:spt="75" type="#_x0000_t75" style="position:absolute;left:0;top:0;height:8840;width:400;" filled="f" o:preferrelative="t" stroked="f" coordsize="21600,21600" o:gfxdata="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S6AUvQAA&#10;ANoAAAAPAAAAAAAAAAEAIAAAACIAAABkcnMvZG93bnJldi54bWxQSwECFAAUAAAACACHTuJAMy8F&#10;njsAAAA5AAAAEAAAAAAAAAABACAAAAAMAQAAZHJzL3NoYXBleG1sLnhtbFBLBQYAAAAABgAGAFsB&#10;AAC2AwAAAAA=&#10;">
                  <v:fill on="f" focussize="0,0"/>
                  <v:stroke on="f"/>
                  <v:imagedata r:id="rId6" o:title=""/>
                  <o:lock v:ext="edit" aspectratio="t"/>
                </v:shape>
                <v:shape id="图片 6" o:spid="_x0000_s1026" o:spt="75" type="#_x0000_t75" style="position:absolute;left:0;top:0;height:840;width:400;" filled="f" o:preferrelative="t" stroked="f" coordsize="21600,21600" o:gfxdata="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CYxrsAAADa&#10;AAAADwAAAAAAAAABACAAAAAiAAAAZHJzL2Rvd25yZXYueG1sUEsBAhQAFAAAAAgAh07iQDMvBZ47&#10;AAAAOQAAABAAAAAAAAAAAQAgAAAACgEAAGRycy9zaGFwZXhtbC54bWxQSwUGAAAAAAYABgBbAQAA&#10;tAMAAAAA&#10;">
                  <v:fill on="f" focussize="0,0"/>
                  <v:stroke on="f"/>
                  <v:imagedata r:id="rId7" o:title=""/>
                  <o:lock v:ext="edit" aspectratio="t"/>
                </v:shape>
                <v:shape id="图片 7" o:spid="_x0000_s1026" o:spt="75" type="#_x0000_t75" style="position:absolute;left:0;top:14840;height:2000;width:10000;" filled="f" o:preferrelative="t" stroked="f" coordsize="21600,21600" o:gfxdata="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JOu4twAAANoAAAAP&#10;AAAAAAAAAAEAIAAAACIAAABkcnMvZG93bnJldi54bWxQSwECFAAUAAAACACHTuJAMy8FnjsAAAA5&#10;AAAAEAAAAAAAAAABACAAAAAGAQAAZHJzL3NoYXBleG1sLnhtbFBLBQYAAAAABgAGAFsBAACwAwAA&#10;AAA=&#10;">
                  <v:fill on="f" focussize="0,0"/>
                  <v:stroke on="f"/>
                  <v:imagedata r:id="rId8" o:title=""/>
                  <o:lock v:ext="edit" aspectratio="t"/>
                </v:shape>
                <v:shape id="图片 8" o:spid="_x0000_s1026" o:spt="75" type="#_x0000_t75" style="position:absolute;left:0;top:6840;height:10000;width:10000;" filled="f" o:preferrelative="t" stroked="f" coordsize="21600,21600" o:gfxdata="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oORDugAAANoA&#10;AAAPAAAAAAAAAAEAIAAAACIAAABkcnMvZG93bnJldi54bWxQSwECFAAUAAAACACHTuJAMy8FnjsA&#10;AAA5AAAAEAAAAAAAAAABACAAAAAJAQAAZHJzL3NoYXBleG1sLnhtbFBLBQYAAAAABgAGAFsBAACz&#10;AwAAAAA=&#10;">
                  <v:fill on="f" focussize="0,0"/>
                  <v:stroke on="f"/>
                  <v:imagedata r:id="rId9" o:title=""/>
                  <o:lock v:ext="edit" aspectratio="t"/>
                </v:shape>
                <v:shape id="图片 9" o:spid="_x0000_s1026" o:spt="75" type="#_x0000_t75" style="position:absolute;left:0;top:0;height:8840;width:10000;" filled="f" o:preferrelative="t" stroked="f" coordsize="21600,21600" o:gfxdata="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z57vQAA&#10;ANoAAAAPAAAAAAAAAAEAIAAAACIAAABkcnMvZG93bnJldi54bWxQSwECFAAUAAAACACHTuJAMy8F&#10;njsAAAA5AAAAEAAAAAAAAAABACAAAAAMAQAAZHJzL3NoYXBleG1sLnhtbFBLBQYAAAAABgAGAFsB&#10;AAC2AwAAAAA=&#10;">
                  <v:fill on="f" focussize="0,0"/>
                  <v:stroke on="f"/>
                  <v:imagedata r:id="rId10" o:title=""/>
                  <o:lock v:ext="edit" aspectratio="t"/>
                </v:shape>
                <v:shape id="图片 10" o:spid="_x0000_s1026" o:spt="75" type="#_x0000_t75" style="position:absolute;left:0;top:0;height:840;width:10000;" filled="f" o:preferrelative="t" stroked="f" coordsize="21600,21600" o:gfxdata="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VllVugAAANoA&#10;AAAPAAAAAAAAAAEAIAAAACIAAABkcnMvZG93bnJldi54bWxQSwECFAAUAAAACACHTuJAMy8FnjsA&#10;AAA5AAAAEAAAAAAAAAABACAAAAAJAQAAZHJzL3NoYXBleG1sLnhtbFBLBQYAAAAABgAGAFsBAACz&#10;AwAAAAA=&#10;">
                  <v:fill on="f" focussize="0,0"/>
                  <v:stroke on="f"/>
                  <v:imagedata r:id="rId11" o:title=""/>
                  <o:lock v:ext="edit" aspectratio="t"/>
                </v:shape>
                <v:shape id="图片 11" o:spid="_x0000_s1026" o:spt="75" type="#_x0000_t75" style="position:absolute;left:9600;top:14840;height:2000;width:2300;" filled="f" o:preferrelative="t" stroked="f" coordsize="21600,21600" o:gfxdata="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r74v7sAAADa&#10;AAAADwAAAAAAAAABACAAAAAiAAAAZHJzL2Rvd25yZXYueG1sUEsBAhQAFAAAAAgAh07iQDMvBZ47&#10;AAAAOQAAABAAAAAAAAAAAQAgAAAACgEAAGRycy9zaGFwZXhtbC54bWxQSwUGAAAAAAYABgBbAQAA&#10;tAMAAAAA&#10;">
                  <v:fill on="f" focussize="0,0"/>
                  <v:stroke on="f"/>
                  <v:imagedata r:id="rId12" o:title=""/>
                  <o:lock v:ext="edit" aspectratio="t"/>
                </v:shape>
                <v:shape id="图片 12" o:spid="_x0000_s1026" o:spt="75" type="#_x0000_t75" style="position:absolute;left:9600;top:6840;height:10000;width:2300;" filled="f" o:preferrelative="t" stroked="f" coordsize="21600,21600" o:gfxdata="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y98Pr4A&#10;AADbAAAADwAAAAAAAAABACAAAAAiAAAAZHJzL2Rvd25yZXYueG1sUEsBAhQAFAAAAAgAh07iQDMv&#10;BZ47AAAAOQAAABAAAAAAAAAAAQAgAAAADQEAAGRycy9zaGFwZXhtbC54bWxQSwUGAAAAAAYABgBb&#10;AQAAtwMAAAAA&#10;">
                  <v:fill on="f" focussize="0,0"/>
                  <v:stroke on="f"/>
                  <v:imagedata r:id="rId13" o:title=""/>
                  <o:lock v:ext="edit" aspectratio="t"/>
                </v:shape>
                <v:shape id="图片 13" o:spid="_x0000_s1026" o:spt="75" type="#_x0000_t75" style="position:absolute;left:9600;top:0;height:8840;width:2300;" filled="f" o:preferrelative="t" stroked="f" coordsize="21600,21600" o:gfxdata="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EtkiLgAAADbAAAA&#10;DwAAAAAAAAABACAAAAAiAAAAZHJzL2Rvd25yZXYueG1sUEsBAhQAFAAAAAgAh07iQDMvBZ47AAAA&#10;OQAAABAAAAAAAAAAAQAgAAAABwEAAGRycy9zaGFwZXhtbC54bWxQSwUGAAAAAAYABgBbAQAAsQMA&#10;AAAA&#10;">
                  <v:fill on="f" focussize="0,0"/>
                  <v:stroke on="f"/>
                  <v:imagedata r:id="rId14" o:title=""/>
                  <o:lock v:ext="edit" aspectratio="t"/>
                </v:shape>
                <v:shape id="图片 14" o:spid="_x0000_s1026" o:spt="75" type="#_x0000_t75" style="position:absolute;left:9600;top:0;height:840;width:2300;" filled="f" o:preferrelative="t" stroked="f" coordsize="21600,21600" o:gfxdata="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SthYLsAAADb&#10;AAAADwAAAAAAAAABACAAAAAiAAAAZHJzL2Rvd25yZXYueG1sUEsBAhQAFAAAAAgAh07iQDMvBZ47&#10;AAAAOQAAABAAAAAAAAAAAQAgAAAACgEAAGRycy9zaGFwZXhtbC54bWxQSwUGAAAAAAYABgBbAQAA&#10;tAMAAAAA&#10;">
                  <v:fill on="f" focussize="0,0"/>
                  <v:stroke on="f"/>
                  <v:imagedata r:id="rId15" o:title=""/>
                  <o:lock v:ext="edit" aspectratio="t"/>
                </v:shape>
              </v:group>
            </w:pict>
          </mc:Fallback>
        </mc:AlternateContent>
      </w:r>
      <w:r>
        <w:t>合同登记编号：</w:t>
      </w:r>
      <w:r>
        <w:rPr>
          <w:rFonts w:ascii="Times New Roman" w:eastAsia="Times New Roman"/>
          <w:u w:val="single"/>
        </w:rPr>
        <w:t xml:space="preserve"> </w:t>
      </w:r>
      <w:r>
        <w:rPr>
          <w:rFonts w:ascii="Times New Roman" w:eastAsia="Times New Roman"/>
          <w:u w:val="single"/>
        </w:rPr>
        <w:tab/>
      </w:r>
    </w:p>
    <w:p>
      <w:pPr>
        <w:pStyle w:val="4"/>
        <w:rPr>
          <w:rFonts w:ascii="Times New Roman"/>
          <w:b/>
          <w:sz w:val="20"/>
        </w:rPr>
      </w:pPr>
    </w:p>
    <w:p>
      <w:pPr>
        <w:pStyle w:val="4"/>
        <w:rPr>
          <w:rFonts w:ascii="Times New Roman"/>
          <w:b/>
          <w:sz w:val="20"/>
        </w:rPr>
      </w:pPr>
    </w:p>
    <w:p>
      <w:pPr>
        <w:pStyle w:val="4"/>
        <w:rPr>
          <w:rFonts w:ascii="Times New Roman"/>
          <w:b/>
          <w:sz w:val="20"/>
        </w:rPr>
      </w:pPr>
    </w:p>
    <w:p>
      <w:pPr>
        <w:pStyle w:val="4"/>
        <w:rPr>
          <w:rFonts w:ascii="Times New Roman"/>
          <w:b/>
          <w:sz w:val="20"/>
        </w:rPr>
      </w:pPr>
    </w:p>
    <w:p>
      <w:pPr>
        <w:pStyle w:val="4"/>
        <w:rPr>
          <w:rFonts w:ascii="Times New Roman"/>
          <w:b/>
          <w:sz w:val="20"/>
        </w:rPr>
      </w:pPr>
    </w:p>
    <w:p>
      <w:pPr>
        <w:pStyle w:val="4"/>
        <w:rPr>
          <w:rFonts w:ascii="Times New Roman"/>
          <w:b/>
          <w:sz w:val="20"/>
        </w:rPr>
      </w:pPr>
    </w:p>
    <w:p>
      <w:pPr>
        <w:pStyle w:val="4"/>
        <w:rPr>
          <w:rFonts w:ascii="Times New Roman"/>
          <w:b/>
          <w:sz w:val="20"/>
        </w:rPr>
      </w:pPr>
    </w:p>
    <w:p>
      <w:pPr>
        <w:pStyle w:val="4"/>
        <w:rPr>
          <w:rFonts w:ascii="Times New Roman"/>
          <w:b/>
          <w:sz w:val="20"/>
        </w:rPr>
      </w:pPr>
    </w:p>
    <w:p>
      <w:pPr>
        <w:pStyle w:val="4"/>
        <w:rPr>
          <w:rFonts w:ascii="Times New Roman"/>
          <w:b/>
          <w:sz w:val="20"/>
        </w:rPr>
      </w:pPr>
    </w:p>
    <w:p>
      <w:pPr>
        <w:pStyle w:val="4"/>
        <w:rPr>
          <w:rFonts w:ascii="Times New Roman"/>
          <w:b/>
          <w:sz w:val="20"/>
        </w:rPr>
      </w:pPr>
    </w:p>
    <w:p>
      <w:pPr>
        <w:pStyle w:val="4"/>
        <w:rPr>
          <w:rFonts w:ascii="Times New Roman"/>
          <w:b/>
          <w:sz w:val="20"/>
        </w:rPr>
      </w:pPr>
    </w:p>
    <w:p>
      <w:pPr>
        <w:pStyle w:val="4"/>
        <w:spacing w:before="8"/>
        <w:rPr>
          <w:rFonts w:ascii="Times New Roman"/>
          <w:b/>
          <w:sz w:val="18"/>
        </w:rPr>
      </w:pPr>
    </w:p>
    <w:p>
      <w:pPr>
        <w:spacing w:before="32"/>
        <w:ind w:left="4230" w:right="4349"/>
        <w:jc w:val="center"/>
        <w:rPr>
          <w:rFonts w:ascii="Microsoft JhengHei UI" w:eastAsia="Microsoft JhengHei UI"/>
          <w:b/>
          <w:sz w:val="24"/>
        </w:rPr>
      </w:pPr>
      <w:r>
        <w:rPr>
          <w:rFonts w:hint="eastAsia" w:ascii="Microsoft JhengHei UI" w:eastAsia="Microsoft JhengHei UI"/>
          <w:b/>
          <w:sz w:val="24"/>
        </w:rPr>
        <w:t>技  术  服  务  合  同</w:t>
      </w:r>
    </w:p>
    <w:p>
      <w:pPr>
        <w:pStyle w:val="4"/>
        <w:rPr>
          <w:rFonts w:ascii="Microsoft JhengHei UI"/>
          <w:b/>
          <w:sz w:val="20"/>
        </w:rPr>
      </w:pPr>
    </w:p>
    <w:p>
      <w:pPr>
        <w:pStyle w:val="4"/>
        <w:spacing w:before="12"/>
        <w:rPr>
          <w:rFonts w:ascii="Microsoft JhengHei UI"/>
          <w:b/>
          <w:sz w:val="26"/>
        </w:rPr>
      </w:pPr>
    </w:p>
    <w:p>
      <w:pPr>
        <w:tabs>
          <w:tab w:val="left" w:pos="6889"/>
        </w:tabs>
        <w:spacing w:before="32"/>
        <w:ind w:left="100"/>
        <w:rPr>
          <w:rFonts w:ascii="Times New Roman" w:eastAsia="Times New Roman"/>
          <w:b/>
          <w:sz w:val="24"/>
        </w:rPr>
      </w:pPr>
      <w:r>
        <w:rPr>
          <w:rFonts w:hint="eastAsia" w:ascii="Microsoft JhengHei UI" w:eastAsia="Microsoft JhengHei UI"/>
          <w:b/>
          <w:sz w:val="24"/>
        </w:rPr>
        <w:t xml:space="preserve">项目名称： </w:t>
      </w:r>
      <w:r>
        <w:rPr>
          <w:rFonts w:ascii="Times New Roman" w:eastAsia="Times New Roman"/>
          <w:b/>
          <w:sz w:val="24"/>
          <w:u w:val="single"/>
        </w:rPr>
        <w:t xml:space="preserve"> </w:t>
      </w:r>
      <w:r>
        <w:rPr>
          <w:rFonts w:hint="eastAsia" w:ascii="Times New Roman"/>
          <w:b/>
          <w:sz w:val="24"/>
          <w:u w:val="single"/>
          <w:lang w:val="en-US"/>
        </w:rPr>
        <w:t xml:space="preserve">     </w:t>
      </w:r>
      <w:r>
        <w:rPr>
          <w:rFonts w:hint="eastAsia" w:ascii="Microsoft JhengHei UI" w:eastAsia="Microsoft JhengHei UI"/>
          <w:b/>
          <w:sz w:val="30"/>
          <w:u w:val="single"/>
          <w:lang w:val="en-US"/>
        </w:rPr>
        <w:t>冷冻电镜神经超微结构解析</w:t>
      </w:r>
      <w:r>
        <w:rPr>
          <w:rFonts w:ascii="Times New Roman" w:eastAsia="Times New Roman"/>
          <w:b/>
          <w:sz w:val="24"/>
          <w:u w:val="single"/>
        </w:rPr>
        <w:tab/>
      </w:r>
    </w:p>
    <w:p>
      <w:pPr>
        <w:pStyle w:val="4"/>
        <w:rPr>
          <w:rFonts w:ascii="Times New Roman"/>
          <w:b/>
          <w:sz w:val="20"/>
        </w:rPr>
      </w:pPr>
    </w:p>
    <w:p>
      <w:pPr>
        <w:pStyle w:val="4"/>
        <w:rPr>
          <w:rFonts w:ascii="Times New Roman"/>
          <w:b/>
          <w:sz w:val="20"/>
        </w:rPr>
      </w:pPr>
    </w:p>
    <w:p>
      <w:pPr>
        <w:pStyle w:val="4"/>
        <w:spacing w:before="6"/>
        <w:rPr>
          <w:rFonts w:ascii="Times New Roman"/>
          <w:b/>
        </w:rPr>
      </w:pPr>
    </w:p>
    <w:p>
      <w:pPr>
        <w:spacing w:before="32"/>
        <w:ind w:left="100"/>
        <w:rPr>
          <w:rFonts w:ascii="Microsoft JhengHei UI" w:eastAsia="Microsoft JhengHei UI"/>
          <w:b/>
          <w:sz w:val="24"/>
        </w:rPr>
      </w:pPr>
      <w:r>
        <w:rPr>
          <w:rFonts w:hint="eastAsia" w:ascii="Microsoft JhengHei UI" w:eastAsia="Microsoft JhengHei UI"/>
          <w:b/>
          <w:sz w:val="24"/>
        </w:rPr>
        <w:t>委 托 方 ：</w:t>
      </w:r>
    </w:p>
    <w:p>
      <w:pPr>
        <w:tabs>
          <w:tab w:val="left" w:pos="1273"/>
          <w:tab w:val="left" w:pos="6886"/>
        </w:tabs>
        <w:spacing w:before="240"/>
        <w:ind w:left="100"/>
        <w:rPr>
          <w:rFonts w:ascii="Times New Roman" w:eastAsia="Times New Roman"/>
          <w:b/>
          <w:sz w:val="24"/>
        </w:rPr>
      </w:pPr>
      <w:r>
        <w:rPr>
          <w:rFonts w:hint="eastAsia" w:ascii="Microsoft JhengHei UI" w:eastAsia="Microsoft JhengHei UI"/>
          <w:b/>
          <w:sz w:val="24"/>
        </w:rPr>
        <w:t>（甲方）</w:t>
      </w:r>
      <w:r>
        <w:rPr>
          <w:rFonts w:hint="eastAsia" w:ascii="Microsoft JhengHei UI" w:eastAsia="Microsoft JhengHei UI"/>
          <w:b/>
          <w:sz w:val="24"/>
        </w:rPr>
        <w:tab/>
      </w:r>
      <w:r>
        <w:rPr>
          <w:rFonts w:ascii="Times New Roman" w:eastAsia="Times New Roman"/>
          <w:b/>
          <w:sz w:val="24"/>
          <w:u w:val="single"/>
        </w:rPr>
        <w:t xml:space="preserve"> </w:t>
      </w:r>
      <w:r>
        <w:rPr>
          <w:rFonts w:hint="eastAsia" w:ascii="Times New Roman"/>
          <w:b/>
          <w:sz w:val="24"/>
          <w:u w:val="single"/>
          <w:lang w:val="en-US"/>
        </w:rPr>
        <w:t xml:space="preserve">          </w:t>
      </w:r>
      <w:r>
        <w:rPr>
          <w:rFonts w:hint="eastAsia" w:ascii="Microsoft JhengHei UI" w:eastAsia="Microsoft JhengHei UI"/>
          <w:b/>
          <w:sz w:val="30"/>
          <w:u w:val="single"/>
          <w:lang w:val="en-US"/>
        </w:rPr>
        <w:t>深圳先进技术研究院</w:t>
      </w:r>
      <w:r>
        <w:rPr>
          <w:rFonts w:ascii="Times New Roman" w:eastAsia="Times New Roman"/>
          <w:b/>
          <w:sz w:val="24"/>
          <w:u w:val="single"/>
        </w:rPr>
        <w:tab/>
      </w:r>
    </w:p>
    <w:p>
      <w:pPr>
        <w:spacing w:before="173"/>
        <w:ind w:left="100"/>
        <w:rPr>
          <w:rFonts w:ascii="Microsoft JhengHei UI" w:eastAsia="Microsoft JhengHei UI"/>
          <w:b/>
          <w:sz w:val="24"/>
        </w:rPr>
      </w:pPr>
      <w:r>
        <w:rPr>
          <w:rFonts w:hint="eastAsia" w:ascii="Microsoft JhengHei UI" w:eastAsia="Microsoft JhengHei UI"/>
          <w:b/>
          <w:sz w:val="24"/>
        </w:rPr>
        <w:t>受 托 方：</w:t>
      </w:r>
    </w:p>
    <w:p>
      <w:pPr>
        <w:tabs>
          <w:tab w:val="left" w:pos="1273"/>
          <w:tab w:val="left" w:pos="2128"/>
          <w:tab w:val="left" w:pos="6853"/>
        </w:tabs>
        <w:spacing w:before="187"/>
        <w:ind w:left="100"/>
        <w:rPr>
          <w:rFonts w:ascii="Microsoft JhengHei UI" w:eastAsia="Microsoft JhengHei UI"/>
          <w:b/>
          <w:sz w:val="30"/>
        </w:rPr>
      </w:pPr>
      <w:r>
        <w:rPr>
          <w:rFonts w:hint="eastAsia" w:ascii="Microsoft JhengHei UI" w:eastAsia="Microsoft JhengHei UI"/>
          <w:b/>
          <w:sz w:val="24"/>
        </w:rPr>
        <w:t>（乙方）</w:t>
      </w:r>
      <w:r>
        <w:rPr>
          <w:rFonts w:hint="eastAsia" w:ascii="Microsoft JhengHei UI" w:eastAsia="Microsoft JhengHei UI"/>
          <w:b/>
          <w:sz w:val="24"/>
        </w:rPr>
        <w:tab/>
      </w:r>
      <w:r>
        <w:rPr>
          <w:rFonts w:hint="eastAsia" w:ascii="Microsoft JhengHei UI" w:eastAsia="Microsoft JhengHei UI"/>
          <w:b/>
          <w:sz w:val="24"/>
          <w:u w:val="single"/>
        </w:rPr>
        <w:t xml:space="preserve"> </w:t>
      </w:r>
      <w:r>
        <w:rPr>
          <w:rFonts w:hint="eastAsia" w:ascii="Microsoft JhengHei UI" w:eastAsia="Microsoft JhengHei UI"/>
          <w:b/>
          <w:sz w:val="24"/>
          <w:u w:val="single"/>
        </w:rPr>
        <w:tab/>
      </w:r>
      <w:r>
        <w:rPr>
          <w:rFonts w:hint="eastAsia" w:ascii="Microsoft JhengHei UI" w:eastAsia="Microsoft JhengHei UI"/>
          <w:b/>
          <w:sz w:val="30"/>
          <w:u w:val="single"/>
        </w:rPr>
        <w:t>南方科技大学</w:t>
      </w:r>
      <w:r>
        <w:rPr>
          <w:rFonts w:hint="eastAsia" w:ascii="Microsoft JhengHei UI" w:eastAsia="Microsoft JhengHei UI"/>
          <w:b/>
          <w:sz w:val="30"/>
          <w:u w:val="single"/>
        </w:rPr>
        <w:tab/>
      </w: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rPr>
          <w:rFonts w:ascii="Microsoft JhengHei UI"/>
          <w:b/>
          <w:sz w:val="15"/>
        </w:rPr>
      </w:pPr>
    </w:p>
    <w:p>
      <w:pPr>
        <w:tabs>
          <w:tab w:val="left" w:pos="1839"/>
          <w:tab w:val="left" w:pos="1896"/>
          <w:tab w:val="left" w:pos="2323"/>
          <w:tab w:val="left" w:pos="2968"/>
          <w:tab w:val="left" w:pos="3613"/>
        </w:tabs>
        <w:spacing w:before="26" w:line="321" w:lineRule="auto"/>
        <w:ind w:left="100" w:right="5159"/>
        <w:rPr>
          <w:rFonts w:ascii="Microsoft JhengHei UI" w:eastAsia="Microsoft JhengHei UI"/>
          <w:b/>
          <w:sz w:val="28"/>
        </w:rPr>
      </w:pPr>
      <w:r>
        <w:rPr>
          <w:rFonts w:hint="eastAsia" w:ascii="Microsoft JhengHei UI" w:eastAsia="Microsoft JhengHei UI"/>
          <w:b/>
          <w:sz w:val="24"/>
        </w:rPr>
        <w:t>签订地点：</w:t>
      </w:r>
      <w:r>
        <w:rPr>
          <w:rFonts w:hint="eastAsia" w:ascii="Microsoft JhengHei UI" w:eastAsia="Microsoft JhengHei UI"/>
          <w:b/>
          <w:sz w:val="24"/>
        </w:rPr>
        <w:tab/>
      </w:r>
      <w:r>
        <w:rPr>
          <w:rFonts w:hint="eastAsia" w:ascii="Microsoft JhengHei UI" w:eastAsia="Microsoft JhengHei UI"/>
          <w:b/>
          <w:sz w:val="28"/>
        </w:rPr>
        <w:t>广东</w:t>
      </w:r>
      <w:r>
        <w:rPr>
          <w:rFonts w:hint="eastAsia" w:ascii="Microsoft JhengHei UI" w:eastAsia="Microsoft JhengHei UI"/>
          <w:b/>
          <w:sz w:val="24"/>
        </w:rPr>
        <w:t>省（市）</w:t>
      </w:r>
      <w:r>
        <w:rPr>
          <w:rFonts w:hint="eastAsia" w:ascii="Microsoft JhengHei UI" w:eastAsia="Microsoft JhengHei UI"/>
          <w:b/>
          <w:spacing w:val="13"/>
          <w:sz w:val="24"/>
        </w:rPr>
        <w:t xml:space="preserve"> </w:t>
      </w:r>
      <w:r>
        <w:rPr>
          <w:rFonts w:hint="eastAsia" w:ascii="Microsoft JhengHei UI" w:eastAsia="Microsoft JhengHei UI"/>
          <w:b/>
          <w:sz w:val="28"/>
        </w:rPr>
        <w:t>深圳</w:t>
      </w:r>
      <w:r>
        <w:rPr>
          <w:rFonts w:hint="eastAsia" w:ascii="Microsoft JhengHei UI" w:eastAsia="Microsoft JhengHei UI"/>
          <w:b/>
          <w:spacing w:val="-5"/>
          <w:sz w:val="28"/>
        </w:rPr>
        <w:t xml:space="preserve"> </w:t>
      </w:r>
      <w:r>
        <w:rPr>
          <w:rFonts w:hint="eastAsia" w:ascii="Microsoft JhengHei UI" w:eastAsia="Microsoft JhengHei UI"/>
          <w:b/>
          <w:sz w:val="24"/>
        </w:rPr>
        <w:t>市（县、区</w:t>
      </w:r>
      <w:r>
        <w:rPr>
          <w:rFonts w:hint="eastAsia" w:ascii="Microsoft JhengHei UI" w:eastAsia="Microsoft JhengHei UI"/>
          <w:b/>
          <w:spacing w:val="-18"/>
          <w:sz w:val="24"/>
        </w:rPr>
        <w:t xml:space="preserve">） </w:t>
      </w:r>
      <w:r>
        <w:rPr>
          <w:rFonts w:hint="eastAsia" w:ascii="Microsoft JhengHei UI" w:eastAsia="Microsoft JhengHei UI"/>
          <w:b/>
          <w:sz w:val="24"/>
        </w:rPr>
        <w:t>签订日期：</w:t>
      </w:r>
      <w:r>
        <w:rPr>
          <w:rFonts w:hint="eastAsia" w:ascii="Microsoft JhengHei UI" w:eastAsia="Microsoft JhengHei UI"/>
          <w:b/>
          <w:sz w:val="24"/>
        </w:rPr>
        <w:tab/>
      </w:r>
      <w:r>
        <w:rPr>
          <w:rFonts w:hint="eastAsia" w:ascii="Microsoft JhengHei UI" w:eastAsia="Microsoft JhengHei UI"/>
          <w:b/>
          <w:sz w:val="24"/>
        </w:rPr>
        <w:tab/>
      </w:r>
      <w:r>
        <w:rPr>
          <w:rFonts w:hint="eastAsia" w:ascii="Microsoft JhengHei UI" w:eastAsia="Microsoft JhengHei UI"/>
          <w:b/>
          <w:sz w:val="24"/>
          <w:u w:val="single"/>
        </w:rPr>
        <w:t xml:space="preserve"> </w:t>
      </w:r>
      <w:r>
        <w:rPr>
          <w:rFonts w:hint="eastAsia" w:ascii="Microsoft JhengHei UI"/>
          <w:b/>
          <w:sz w:val="24"/>
          <w:u w:val="single"/>
          <w:lang w:val="en-US"/>
        </w:rPr>
        <w:t xml:space="preserve">      </w:t>
      </w:r>
      <w:r>
        <w:rPr>
          <w:rFonts w:hint="eastAsia" w:ascii="Microsoft JhengHei UI" w:eastAsia="Microsoft JhengHei UI"/>
          <w:b/>
          <w:sz w:val="28"/>
        </w:rPr>
        <w:t>年</w:t>
      </w:r>
      <w:r>
        <w:rPr>
          <w:rFonts w:hint="eastAsia" w:ascii="Microsoft JhengHei UI" w:eastAsia="Microsoft JhengHei UI"/>
          <w:b/>
          <w:sz w:val="28"/>
          <w:u w:val="single"/>
        </w:rPr>
        <w:t xml:space="preserve"> </w:t>
      </w:r>
      <w:r>
        <w:rPr>
          <w:rFonts w:hint="eastAsia" w:ascii="Microsoft JhengHei UI"/>
          <w:b/>
          <w:sz w:val="28"/>
          <w:u w:val="single"/>
          <w:lang w:val="en-US"/>
        </w:rPr>
        <w:t xml:space="preserve">     </w:t>
      </w:r>
      <w:r>
        <w:rPr>
          <w:rFonts w:hint="eastAsia" w:ascii="Microsoft JhengHei UI" w:eastAsia="Microsoft JhengHei UI"/>
          <w:b/>
          <w:sz w:val="28"/>
        </w:rPr>
        <w:t>月</w:t>
      </w:r>
      <w:r>
        <w:rPr>
          <w:rFonts w:hint="eastAsia" w:ascii="Microsoft JhengHei UI" w:eastAsia="Microsoft JhengHei UI"/>
          <w:b/>
          <w:sz w:val="28"/>
          <w:u w:val="single"/>
        </w:rPr>
        <w:t xml:space="preserve"> </w:t>
      </w:r>
      <w:r>
        <w:rPr>
          <w:rFonts w:hint="eastAsia" w:ascii="Microsoft JhengHei UI"/>
          <w:b/>
          <w:sz w:val="28"/>
          <w:u w:val="single"/>
          <w:lang w:val="en-US"/>
        </w:rPr>
        <w:t xml:space="preserve">      </w:t>
      </w:r>
      <w:r>
        <w:rPr>
          <w:rFonts w:hint="eastAsia" w:ascii="Microsoft JhengHei UI" w:eastAsia="Microsoft JhengHei UI"/>
          <w:b/>
          <w:sz w:val="28"/>
        </w:rPr>
        <w:t>日</w:t>
      </w:r>
    </w:p>
    <w:p>
      <w:pPr>
        <w:tabs>
          <w:tab w:val="left" w:pos="1809"/>
          <w:tab w:val="left" w:pos="2169"/>
          <w:tab w:val="left" w:pos="2882"/>
          <w:tab w:val="left" w:pos="3527"/>
          <w:tab w:val="left" w:pos="4026"/>
          <w:tab w:val="left" w:pos="4626"/>
          <w:tab w:val="left" w:pos="5226"/>
          <w:tab w:val="left" w:pos="5871"/>
        </w:tabs>
        <w:ind w:left="100"/>
        <w:rPr>
          <w:rFonts w:ascii="Microsoft JhengHei UI" w:eastAsia="Microsoft JhengHei UI"/>
          <w:b/>
          <w:sz w:val="28"/>
        </w:rPr>
      </w:pPr>
      <w:r>
        <w:rPr>
          <w:rFonts w:hint="eastAsia" w:ascii="Microsoft JhengHei UI" w:eastAsia="Microsoft JhengHei UI"/>
          <w:b/>
          <w:sz w:val="28"/>
        </w:rPr>
        <w:t>有效期限：</w:t>
      </w:r>
      <w:r>
        <w:rPr>
          <w:rFonts w:hint="eastAsia" w:ascii="Microsoft JhengHei UI" w:eastAsia="Microsoft JhengHei UI"/>
          <w:b/>
          <w:sz w:val="28"/>
        </w:rPr>
        <w:tab/>
      </w:r>
      <w:r>
        <w:rPr>
          <w:rFonts w:hint="eastAsia" w:ascii="Microsoft JhengHei UI" w:eastAsia="Microsoft JhengHei UI"/>
          <w:b/>
          <w:sz w:val="28"/>
          <w:u w:val="single"/>
        </w:rPr>
        <w:t xml:space="preserve"> </w:t>
      </w:r>
      <w:r>
        <w:rPr>
          <w:rFonts w:hint="eastAsia" w:ascii="Microsoft JhengHei UI"/>
          <w:b/>
          <w:sz w:val="28"/>
          <w:u w:val="single"/>
          <w:lang w:val="en-US"/>
        </w:rPr>
        <w:t xml:space="preserve">      </w:t>
      </w:r>
      <w:r>
        <w:rPr>
          <w:rFonts w:hint="eastAsia" w:ascii="Microsoft JhengHei UI" w:eastAsia="Microsoft JhengHei UI"/>
          <w:b/>
          <w:sz w:val="28"/>
        </w:rPr>
        <w:t>年</w:t>
      </w:r>
      <w:r>
        <w:rPr>
          <w:rFonts w:hint="eastAsia" w:ascii="Microsoft JhengHei UI" w:eastAsia="Microsoft JhengHei UI"/>
          <w:b/>
          <w:sz w:val="28"/>
          <w:u w:val="single"/>
        </w:rPr>
        <w:t xml:space="preserve"> </w:t>
      </w:r>
      <w:r>
        <w:rPr>
          <w:rFonts w:hint="eastAsia" w:ascii="Microsoft JhengHei UI"/>
          <w:b/>
          <w:sz w:val="28"/>
          <w:u w:val="single"/>
          <w:lang w:val="en-US"/>
        </w:rPr>
        <w:t xml:space="preserve">     </w:t>
      </w:r>
      <w:r>
        <w:rPr>
          <w:rFonts w:hint="eastAsia" w:ascii="Microsoft JhengHei UI" w:eastAsia="Microsoft JhengHei UI"/>
          <w:b/>
          <w:sz w:val="28"/>
        </w:rPr>
        <w:t>月</w:t>
      </w:r>
      <w:r>
        <w:rPr>
          <w:rFonts w:hint="eastAsia" w:ascii="Microsoft JhengHei UI" w:eastAsia="Microsoft JhengHei UI"/>
          <w:b/>
          <w:sz w:val="28"/>
          <w:u w:val="single"/>
        </w:rPr>
        <w:t xml:space="preserve"> </w:t>
      </w:r>
      <w:r>
        <w:rPr>
          <w:rFonts w:hint="eastAsia" w:ascii="Microsoft JhengHei UI"/>
          <w:b/>
          <w:sz w:val="28"/>
          <w:u w:val="single"/>
          <w:lang w:val="en-US"/>
        </w:rPr>
        <w:t xml:space="preserve">      </w:t>
      </w:r>
      <w:r>
        <w:rPr>
          <w:rFonts w:hint="eastAsia" w:ascii="Microsoft JhengHei UI" w:eastAsia="Microsoft JhengHei UI"/>
          <w:b/>
          <w:sz w:val="28"/>
        </w:rPr>
        <w:t>日</w:t>
      </w:r>
      <w:r>
        <w:rPr>
          <w:rFonts w:hint="eastAsia" w:ascii="Microsoft JhengHei UI"/>
          <w:b/>
          <w:sz w:val="28"/>
          <w:lang w:val="en-US" w:eastAsia="zh-CN"/>
        </w:rPr>
        <w:t xml:space="preserve"> </w:t>
      </w:r>
      <w:r>
        <w:rPr>
          <w:rFonts w:hint="eastAsia" w:ascii="Microsoft JhengHei UI" w:eastAsia="Microsoft JhengHei UI"/>
          <w:b/>
          <w:sz w:val="24"/>
        </w:rPr>
        <w:t>至</w:t>
      </w:r>
      <w:r>
        <w:rPr>
          <w:rFonts w:hint="eastAsia" w:ascii="Microsoft JhengHei UI"/>
          <w:b/>
          <w:sz w:val="24"/>
          <w:lang w:val="en-US" w:eastAsia="zh-CN"/>
        </w:rPr>
        <w:t xml:space="preserve"> </w:t>
      </w:r>
      <w:r>
        <w:rPr>
          <w:rFonts w:hint="eastAsia" w:ascii="Microsoft JhengHei UI" w:eastAsia="Microsoft JhengHei UI"/>
          <w:b/>
          <w:sz w:val="24"/>
          <w:u w:val="single"/>
        </w:rPr>
        <w:t xml:space="preserve"> </w:t>
      </w:r>
      <w:r>
        <w:rPr>
          <w:rFonts w:hint="eastAsia" w:ascii="Microsoft JhengHei UI"/>
          <w:b/>
          <w:sz w:val="24"/>
          <w:u w:val="single"/>
          <w:lang w:val="en-US"/>
        </w:rPr>
        <w:t xml:space="preserve">       </w:t>
      </w:r>
      <w:r>
        <w:rPr>
          <w:rFonts w:hint="eastAsia" w:ascii="Microsoft JhengHei UI" w:eastAsia="Microsoft JhengHei UI"/>
          <w:b/>
          <w:sz w:val="28"/>
          <w:szCs w:val="28"/>
        </w:rPr>
        <w:t>年</w:t>
      </w:r>
      <w:r>
        <w:rPr>
          <w:rFonts w:hint="eastAsia" w:ascii="Microsoft JhengHei UI" w:eastAsia="Microsoft JhengHei UI"/>
          <w:b/>
          <w:sz w:val="24"/>
          <w:u w:val="single"/>
        </w:rPr>
        <w:t xml:space="preserve"> </w:t>
      </w:r>
      <w:r>
        <w:rPr>
          <w:rFonts w:hint="eastAsia" w:ascii="Microsoft JhengHei UI"/>
          <w:b/>
          <w:sz w:val="24"/>
          <w:u w:val="single"/>
          <w:lang w:val="en-US"/>
        </w:rPr>
        <w:t xml:space="preserve">      </w:t>
      </w:r>
      <w:r>
        <w:rPr>
          <w:rFonts w:hint="eastAsia" w:ascii="Microsoft JhengHei UI" w:eastAsia="Microsoft JhengHei UI"/>
          <w:b/>
          <w:sz w:val="28"/>
        </w:rPr>
        <w:t>月</w:t>
      </w:r>
      <w:r>
        <w:rPr>
          <w:rFonts w:hint="eastAsia" w:ascii="Microsoft JhengHei UI" w:eastAsia="Microsoft JhengHei UI"/>
          <w:b/>
          <w:sz w:val="28"/>
          <w:u w:val="single"/>
        </w:rPr>
        <w:t xml:space="preserve"> </w:t>
      </w:r>
      <w:r>
        <w:rPr>
          <w:rFonts w:hint="eastAsia" w:ascii="Microsoft JhengHei UI"/>
          <w:b/>
          <w:sz w:val="28"/>
          <w:u w:val="single"/>
          <w:lang w:val="en-US"/>
        </w:rPr>
        <w:t xml:space="preserve">     </w:t>
      </w:r>
      <w:r>
        <w:rPr>
          <w:rFonts w:hint="eastAsia" w:ascii="Microsoft JhengHei UI" w:eastAsia="Microsoft JhengHei UI"/>
          <w:b/>
          <w:sz w:val="28"/>
        </w:rPr>
        <w:t>日</w:t>
      </w: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spacing w:before="10"/>
        <w:rPr>
          <w:rFonts w:ascii="Microsoft JhengHei UI"/>
          <w:b/>
          <w:sz w:val="15"/>
        </w:rPr>
      </w:pPr>
    </w:p>
    <w:p>
      <w:pPr>
        <w:spacing w:before="25"/>
        <w:ind w:left="4230" w:right="4349"/>
        <w:jc w:val="center"/>
        <w:rPr>
          <w:rFonts w:ascii="Microsoft JhengHei UI" w:eastAsia="Microsoft JhengHei UI"/>
          <w:b/>
          <w:sz w:val="28"/>
        </w:rPr>
      </w:pPr>
      <w:r>
        <w:rPr>
          <w:rFonts w:hint="eastAsia" w:ascii="Microsoft JhengHei UI" w:eastAsia="Microsoft JhengHei UI"/>
          <w:b/>
          <w:sz w:val="28"/>
        </w:rPr>
        <w:t>南方科技大学</w:t>
      </w: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spacing w:before="12"/>
        <w:rPr>
          <w:rFonts w:ascii="Microsoft JhengHei UI"/>
          <w:b/>
          <w:sz w:val="16"/>
        </w:rPr>
      </w:pPr>
    </w:p>
    <w:p>
      <w:pPr>
        <w:pStyle w:val="4"/>
        <w:spacing w:before="92"/>
        <w:ind w:right="708"/>
        <w:jc w:val="right"/>
        <w:rPr>
          <w:rFonts w:ascii="Arial"/>
        </w:rPr>
      </w:pPr>
      <w:r>
        <w:rPr>
          <w:rFonts w:ascii="Arial"/>
        </w:rPr>
        <w:t>1/8</w:t>
      </w:r>
    </w:p>
    <w:p>
      <w:pPr>
        <w:jc w:val="right"/>
        <w:rPr>
          <w:rFonts w:ascii="Arial"/>
        </w:rPr>
        <w:sectPr>
          <w:type w:val="continuous"/>
          <w:pgSz w:w="11900" w:h="16840"/>
          <w:pgMar w:top="1360" w:right="500" w:bottom="280" w:left="620" w:header="720" w:footer="720" w:gutter="0"/>
          <w:cols w:space="720" w:num="1"/>
        </w:sectPr>
      </w:pPr>
    </w:p>
    <w:p>
      <w:pPr>
        <w:pStyle w:val="2"/>
      </w:pPr>
      <w:r>
        <w:rPr>
          <w:lang w:val="en-US" w:bidi="ar-SA"/>
        </w:rPr>
        <mc:AlternateContent>
          <mc:Choice Requires="wpg">
            <w:drawing>
              <wp:anchor distT="0" distB="0" distL="114300" distR="114300" simplePos="0" relativeHeight="251123712" behindDoc="1" locked="0" layoutInCell="1" allowOverlap="1">
                <wp:simplePos x="0" y="0"/>
                <wp:positionH relativeFrom="page">
                  <wp:posOffset>127000</wp:posOffset>
                </wp:positionH>
                <wp:positionV relativeFrom="page">
                  <wp:posOffset>-146050</wp:posOffset>
                </wp:positionV>
                <wp:extent cx="7556500" cy="10693400"/>
                <wp:effectExtent l="0" t="0" r="0" b="0"/>
                <wp:wrapNone/>
                <wp:docPr id="27" name="组合 15"/>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14" name="图片 16"/>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15" name="图片 17"/>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16" name="图片 18"/>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17" name="图片 19"/>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18" name="图片 20"/>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19" name="图片 21"/>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20" name="图片 22"/>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21" name="图片 23"/>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22" name="图片 24"/>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23" name="图片 25"/>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24" name="图片 26"/>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25" name="图片 27"/>
                          <pic:cNvPicPr>
                            <a:picLocks noChangeAspect="1"/>
                          </pic:cNvPicPr>
                        </pic:nvPicPr>
                        <pic:blipFill>
                          <a:blip r:embed="rId15"/>
                          <a:stretch>
                            <a:fillRect/>
                          </a:stretch>
                        </pic:blipFill>
                        <pic:spPr>
                          <a:xfrm>
                            <a:off x="9600" y="0"/>
                            <a:ext cx="2300" cy="840"/>
                          </a:xfrm>
                          <a:prstGeom prst="rect">
                            <a:avLst/>
                          </a:prstGeom>
                          <a:noFill/>
                          <a:ln>
                            <a:noFill/>
                          </a:ln>
                        </pic:spPr>
                      </pic:pic>
                      <wps:wsp>
                        <wps:cNvPr id="26" name="任意多边形 28"/>
                        <wps:cNvSpPr/>
                        <wps:spPr>
                          <a:xfrm>
                            <a:off x="712" y="1267"/>
                            <a:ext cx="9535" cy="10950"/>
                          </a:xfrm>
                          <a:custGeom>
                            <a:avLst/>
                            <a:gdLst/>
                            <a:ahLst/>
                            <a:cxnLst/>
                            <a:rect l="0" t="0" r="0" b="0"/>
                            <a:pathLst>
                              <a:path w="9535" h="10950">
                                <a:moveTo>
                                  <a:pt x="15" y="15"/>
                                </a:moveTo>
                                <a:lnTo>
                                  <a:pt x="15" y="10935"/>
                                </a:lnTo>
                                <a:moveTo>
                                  <a:pt x="15" y="10935"/>
                                </a:moveTo>
                                <a:lnTo>
                                  <a:pt x="9519" y="10935"/>
                                </a:lnTo>
                                <a:moveTo>
                                  <a:pt x="9519" y="10935"/>
                                </a:moveTo>
                                <a:lnTo>
                                  <a:pt x="9519" y="15"/>
                                </a:lnTo>
                                <a:moveTo>
                                  <a:pt x="9519" y="15"/>
                                </a:moveTo>
                                <a:lnTo>
                                  <a:pt x="15" y="15"/>
                                </a:lnTo>
                                <a:moveTo>
                                  <a:pt x="0" y="0"/>
                                </a:moveTo>
                                <a:lnTo>
                                  <a:pt x="0" y="10950"/>
                                </a:lnTo>
                                <a:moveTo>
                                  <a:pt x="0" y="10950"/>
                                </a:moveTo>
                                <a:lnTo>
                                  <a:pt x="9535" y="10950"/>
                                </a:lnTo>
                                <a:moveTo>
                                  <a:pt x="9535" y="10950"/>
                                </a:moveTo>
                                <a:lnTo>
                                  <a:pt x="9535" y="0"/>
                                </a:lnTo>
                                <a:moveTo>
                                  <a:pt x="9535" y="0"/>
                                </a:moveTo>
                                <a:lnTo>
                                  <a:pt x="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15" o:spid="_x0000_s1026" o:spt="203" style="position:absolute;left:0pt;margin-left:10pt;margin-top:-11.5pt;height:842pt;width:595pt;mso-position-horizontal-relative:page;mso-position-vertical-relative:page;z-index:-252192768;mso-width-relative:page;mso-height-relative:page;" coordsize="11900,16840" o:gfxdata="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">
                <o:lock v:ext="edit" aspectratio="f"/>
                <v:shape id="图片 16" o:spid="_x0000_s1026" o:spt="75" type="#_x0000_t75" style="position:absolute;left:0;top:14840;height:2000;width:400;" filled="f" o:preferrelative="t" stroked="f" coordsize="21600,21600" o:gfxdata="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ULSti5AAAA2wAA&#10;AA8AAAAAAAAAAQAgAAAAIgAAAGRycy9kb3ducmV2LnhtbFBLAQIUABQAAAAIAIdO4kAzLwWeOwAA&#10;ADkAAAAQAAAAAAAAAAEAIAAAAAgBAABkcnMvc2hhcGV4bWwueG1sUEsFBgAAAAAGAAYAWwEAALID&#10;AAAAAA==&#10;">
                  <v:fill on="f" focussize="0,0"/>
                  <v:stroke on="f"/>
                  <v:imagedata r:id="rId4" o:title=""/>
                  <o:lock v:ext="edit" aspectratio="t"/>
                </v:shape>
                <v:shape id="图片 17" o:spid="_x0000_s1026" o:spt="75" type="#_x0000_t75" style="position:absolute;left:0;top:6840;height:10000;width:400;" filled="f" o:preferrelative="t" stroked="f" coordsize="21600,21600" o:gfxdata="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bMLdvQAA&#10;ANsAAAAPAAAAAAAAAAEAIAAAACIAAABkcnMvZG93bnJldi54bWxQSwECFAAUAAAACACHTuJAMy8F&#10;njsAAAA5AAAAEAAAAAAAAAABACAAAAAMAQAAZHJzL3NoYXBleG1sLnhtbFBLBQYAAAAABgAGAFsB&#10;AAC2AwAAAAA=&#10;">
                  <v:fill on="f" focussize="0,0"/>
                  <v:stroke on="f"/>
                  <v:imagedata r:id="rId5" o:title=""/>
                  <o:lock v:ext="edit" aspectratio="t"/>
                </v:shape>
                <v:shape id="图片 18" o:spid="_x0000_s1026" o:spt="75" type="#_x0000_t75" style="position:absolute;left:0;top:0;height:8840;width:400;" filled="f" o:preferrelative="t" stroked="f" coordsize="21600,21600" o:gfxdata="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L+im8AAAA&#10;2wAAAA8AAAAAAAAAAQAgAAAAIgAAAGRycy9kb3ducmV2LnhtbFBLAQIUABQAAAAIAIdO4kAzLwWe&#10;OwAAADkAAAAQAAAAAAAAAAEAIAAAAAsBAABkcnMvc2hhcGV4bWwueG1sUEsFBgAAAAAGAAYAWwEA&#10;ALUDAAAAAA==&#10;">
                  <v:fill on="f" focussize="0,0"/>
                  <v:stroke on="f"/>
                  <v:imagedata r:id="rId6" o:title=""/>
                  <o:lock v:ext="edit" aspectratio="t"/>
                </v:shape>
                <v:shape id="图片 19" o:spid="_x0000_s1026" o:spt="75" type="#_x0000_t75" style="position:absolute;left:0;top:0;height:840;width:400;" filled="f" o:preferrelative="t" stroked="f" coordsize="21600,21600" o:gfxdata="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9KQVW5AAAA2wAA&#10;AA8AAAAAAAAAAQAgAAAAIgAAAGRycy9kb3ducmV2LnhtbFBLAQIUABQAAAAIAIdO4kAzLwWeOwAA&#10;ADkAAAAQAAAAAAAAAAEAIAAAAAgBAABkcnMvc2hhcGV4bWwueG1sUEsFBgAAAAAGAAYAWwEAALID&#10;AAAAAA==&#10;">
                  <v:fill on="f" focussize="0,0"/>
                  <v:stroke on="f"/>
                  <v:imagedata r:id="rId7" o:title=""/>
                  <o:lock v:ext="edit" aspectratio="t"/>
                </v:shape>
                <v:shape id="图片 20" o:spid="_x0000_s1026" o:spt="75" type="#_x0000_t75" style="position:absolute;left:0;top:14840;height:2000;width:10000;" filled="f" o:preferrelative="t" stroked="f" coordsize="21600,21600" o:gfxdata="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EzuZvQAA&#10;ANsAAAAPAAAAAAAAAAEAIAAAACIAAABkcnMvZG93bnJldi54bWxQSwECFAAUAAAACACHTuJAMy8F&#10;njsAAAA5AAAAEAAAAAAAAAABACAAAAAMAQAAZHJzL3NoYXBleG1sLnhtbFBLBQYAAAAABgAGAFsB&#10;AAC2AwAAAAA=&#10;">
                  <v:fill on="f" focussize="0,0"/>
                  <v:stroke on="f"/>
                  <v:imagedata r:id="rId8" o:title=""/>
                  <o:lock v:ext="edit" aspectratio="t"/>
                </v:shape>
                <v:shape id="图片 21" o:spid="_x0000_s1026" o:spt="75" type="#_x0000_t75" style="position:absolute;left:0;top:6840;height:10000;width:10000;" filled="f" o:preferrelative="t" stroked="f" coordsize="21600,21600" o:gfxdata="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J3tBugAAANsA&#10;AAAPAAAAAAAAAAEAIAAAACIAAABkcnMvZG93bnJldi54bWxQSwECFAAUAAAACACHTuJAMy8FnjsA&#10;AAA5AAAAEAAAAAAAAAABACAAAAAJAQAAZHJzL3NoYXBleG1sLnhtbFBLBQYAAAAABgAGAFsBAACz&#10;AwAAAAA=&#10;">
                  <v:fill on="f" focussize="0,0"/>
                  <v:stroke on="f"/>
                  <v:imagedata r:id="rId9" o:title=""/>
                  <o:lock v:ext="edit" aspectratio="t"/>
                </v:shape>
                <v:shape id="图片 22" o:spid="_x0000_s1026" o:spt="75" type="#_x0000_t75" style="position:absolute;left:0;top:0;height:8840;width:10000;" filled="f" o:preferrelative="t" stroked="f" coordsize="21600,21600" o:gfxdata="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vdqqugAAANsA&#10;AAAPAAAAAAAAAAEAIAAAACIAAABkcnMvZG93bnJldi54bWxQSwECFAAUAAAACACHTuJAMy8FnjsA&#10;AAA5AAAAEAAAAAAAAAABACAAAAAJAQAAZHJzL3NoYXBleG1sLnhtbFBLBQYAAAAABgAGAFsBAACz&#10;AwAAAAA=&#10;">
                  <v:fill on="f" focussize="0,0"/>
                  <v:stroke on="f"/>
                  <v:imagedata r:id="rId10" o:title=""/>
                  <o:lock v:ext="edit" aspectratio="t"/>
                </v:shape>
                <v:shape id="图片 23" o:spid="_x0000_s1026" o:spt="75" type="#_x0000_t75" style="position:absolute;left:0;top:0;height:840;width:10000;" filled="f" o:preferrelative="t" stroked="f" coordsize="21600,21600" o:gfxdata="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BRY28AAAA&#10;2wAAAA8AAAAAAAAAAQAgAAAAIgAAAGRycy9kb3ducmV2LnhtbFBLAQIUABQAAAAIAIdO4kAzLwWe&#10;OwAAADkAAAAQAAAAAAAAAAEAIAAAAAsBAABkcnMvc2hhcGV4bWwueG1sUEsFBgAAAAAGAAYAWwEA&#10;ALUDAAAAAA==&#10;">
                  <v:fill on="f" focussize="0,0"/>
                  <v:stroke on="f"/>
                  <v:imagedata r:id="rId11" o:title=""/>
                  <o:lock v:ext="edit" aspectratio="t"/>
                </v:shape>
                <v:shape id="图片 24" o:spid="_x0000_s1026" o:spt="75" type="#_x0000_t75" style="position:absolute;left:9600;top:14840;height:2000;width:2300;" filled="f" o:preferrelative="t" stroked="f" coordsize="21600,21600" o:gfxdata="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hpBG8AAAA&#10;2wAAAA8AAAAAAAAAAQAgAAAAIgAAAGRycy9kb3ducmV2LnhtbFBLAQIUABQAAAAIAIdO4kAzLwWe&#10;OwAAADkAAAAQAAAAAAAAAAEAIAAAAAsBAABkcnMvc2hhcGV4bWwueG1sUEsFBgAAAAAGAAYAWwEA&#10;ALUDAAAAAA==&#10;">
                  <v:fill on="f" focussize="0,0"/>
                  <v:stroke on="f"/>
                  <v:imagedata r:id="rId12" o:title=""/>
                  <o:lock v:ext="edit" aspectratio="t"/>
                </v:shape>
                <v:shape id="图片 25" o:spid="_x0000_s1026" o:spt="75" type="#_x0000_t75" style="position:absolute;left:9600;top:6840;height:10000;width:2300;" filled="f" o:preferrelative="t" stroked="f" coordsize="21600,21600" o:gfxdata="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Sj0vQAA&#10;ANsAAAAPAAAAAAAAAAEAIAAAACIAAABkcnMvZG93bnJldi54bWxQSwECFAAUAAAACACHTuJAMy8F&#10;njsAAAA5AAAAEAAAAAAAAAABACAAAAAMAQAAZHJzL3NoYXBleG1sLnhtbFBLBQYAAAAABgAGAFsB&#10;AAC2AwAAAAA=&#10;">
                  <v:fill on="f" focussize="0,0"/>
                  <v:stroke on="f"/>
                  <v:imagedata r:id="rId13" o:title=""/>
                  <o:lock v:ext="edit" aspectratio="t"/>
                </v:shape>
                <v:shape id="图片 26" o:spid="_x0000_s1026" o:spt="75" type="#_x0000_t75" style="position:absolute;left:9600;top:0;height:8840;width:2300;" filled="f" o:preferrelative="t" stroked="f" coordsize="21600,21600" o:gfxdata="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QDa28AAAA&#10;2wAAAA8AAAAAAAAAAQAgAAAAIgAAAGRycy9kb3ducmV2LnhtbFBLAQIUABQAAAAIAIdO4kAzLwWe&#10;OwAAADkAAAAQAAAAAAAAAAEAIAAAAAsBAABkcnMvc2hhcGV4bWwueG1sUEsFBgAAAAAGAAYAWwEA&#10;ALUDAAAAAA==&#10;">
                  <v:fill on="f" focussize="0,0"/>
                  <v:stroke on="f"/>
                  <v:imagedata r:id="rId14" o:title=""/>
                  <o:lock v:ext="edit" aspectratio="t"/>
                </v:shape>
                <v:shape id="图片 27" o:spid="_x0000_s1026" o:spt="75" type="#_x0000_t75" style="position:absolute;left:9600;top:0;height:840;width:2300;" filled="f" o:preferrelative="t" stroked="f" coordsize="21600,21600" o:gfxdata="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uM6m/&#10;AAAA2wAAAA8AAAAAAAAAAQAgAAAAIgAAAGRycy9kb3ducmV2LnhtbFBLAQIUABQAAAAIAIdO4kAz&#10;LwWeOwAAADkAAAAQAAAAAAAAAAEAIAAAAA4BAABkcnMvc2hhcGV4bWwueG1sUEsFBgAAAAAGAAYA&#10;WwEAALgDAAAAAA==&#10;">
                  <v:fill on="f" focussize="0,0"/>
                  <v:stroke on="f"/>
                  <v:imagedata r:id="rId15" o:title=""/>
                  <o:lock v:ext="edit" aspectratio="t"/>
                </v:shape>
                <v:shape id="任意多边形 28" o:spid="_x0000_s1026" o:spt="100" style="position:absolute;left:712;top:1267;height:10950;width:9535;" filled="f" stroked="t" coordsize="9535,10950" o:gfxdata="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N5LR7gAAADbAAAA&#10;DwAAAAAAAAABACAAAAAiAAAAZHJzL2Rvd25yZXYueG1sUEsBAhQAFAAAAAgAh07iQDMvBZ47AAAA&#10;OQAAABAAAAAAAAAAAQAgAAAABwEAAGRycy9zaGFwZXhtbC54bWxQSwUGAAAAAAYABgBbAQAAsQMA&#10;AAAA&#10;" path="m15,15l15,10935m15,10935l9519,10935m9519,10935l9519,15m9519,15l15,15m0,0l0,10950m0,10950l9535,10950m9535,10950l9535,0m9535,0l0,0e">
                  <v:fill on="f" focussize="0,0"/>
                  <v:stroke color="#000000" joinstyle="round"/>
                  <v:imagedata o:title=""/>
                  <o:lock v:ext="edit" aspectratio="f"/>
                </v:shape>
              </v:group>
            </w:pict>
          </mc:Fallback>
        </mc:AlternateContent>
      </w:r>
      <w:r>
        <w:t xml:space="preserve">填 </w:t>
      </w:r>
      <w:r>
        <w:rPr>
          <w:rFonts w:hint="eastAsia"/>
          <w:lang w:val="en-US"/>
        </w:rPr>
        <w:t>写</w:t>
      </w:r>
      <w:r>
        <w:t xml:space="preserve"> 说 明</w:t>
      </w:r>
    </w:p>
    <w:p>
      <w:pPr>
        <w:pStyle w:val="4"/>
        <w:rPr>
          <w:rFonts w:ascii="Microsoft JhengHei UI"/>
          <w:b/>
          <w:sz w:val="20"/>
        </w:rPr>
      </w:pPr>
    </w:p>
    <w:p>
      <w:pPr>
        <w:pStyle w:val="4"/>
        <w:rPr>
          <w:rFonts w:ascii="Microsoft JhengHei UI"/>
          <w:b/>
          <w:sz w:val="20"/>
        </w:rPr>
      </w:pPr>
    </w:p>
    <w:p>
      <w:pPr>
        <w:pStyle w:val="4"/>
        <w:spacing w:before="14"/>
        <w:rPr>
          <w:rFonts w:ascii="Microsoft JhengHei UI"/>
          <w:b/>
          <w:sz w:val="17"/>
        </w:rPr>
      </w:pPr>
    </w:p>
    <w:p>
      <w:pPr>
        <w:spacing w:before="41"/>
        <w:ind w:left="1090"/>
        <w:rPr>
          <w:rFonts w:ascii="Microsoft JhengHei UI" w:hAnsi="Microsoft JhengHei UI" w:eastAsia="Microsoft JhengHei UI"/>
          <w:b/>
          <w:sz w:val="21"/>
        </w:rPr>
      </w:pPr>
      <w:r>
        <w:rPr>
          <w:rFonts w:hint="eastAsia" w:ascii="Microsoft JhengHei UI" w:hAnsi="Microsoft JhengHei UI" w:eastAsia="Microsoft JhengHei UI"/>
          <w:b/>
          <w:w w:val="105"/>
          <w:sz w:val="21"/>
        </w:rPr>
        <w:t>一、 “合同登记编号”由技术合同登记处填写。</w:t>
      </w:r>
    </w:p>
    <w:p>
      <w:pPr>
        <w:spacing w:before="134" w:line="201" w:lineRule="auto"/>
        <w:ind w:left="1090" w:right="1289"/>
        <w:rPr>
          <w:rFonts w:ascii="Microsoft JhengHei UI" w:eastAsia="Microsoft JhengHei UI"/>
          <w:b/>
          <w:sz w:val="21"/>
        </w:rPr>
      </w:pPr>
      <w:r>
        <w:rPr>
          <w:rFonts w:hint="eastAsia" w:ascii="Microsoft JhengHei UI" w:eastAsia="Microsoft JhengHei UI"/>
          <w:b/>
          <w:sz w:val="21"/>
        </w:rPr>
        <w:t>二、 技术服务合同是指当事人一方以技术知识为另一方解决特定技术问题所订立的合同。技术服务合同中包括技术培训合同和技术中介合同：技术培训合同是指当事人一方委托另一方对指定的专业技术人员进行特定项目的技术指导和专业训练所订立的合同。技术中介合同是指当事人一方以知识、技术、经验和信息为另一方与第三方订立技术合同进行联系，介绍</w:t>
      </w:r>
    </w:p>
    <w:p>
      <w:pPr>
        <w:spacing w:line="336" w:lineRule="exact"/>
        <w:ind w:left="1090"/>
        <w:rPr>
          <w:rFonts w:ascii="Microsoft JhengHei UI" w:eastAsia="Microsoft JhengHei UI"/>
          <w:b/>
          <w:sz w:val="21"/>
        </w:rPr>
      </w:pPr>
      <w:r>
        <w:rPr>
          <w:rFonts w:hint="eastAsia" w:ascii="Microsoft JhengHei UI" w:eastAsia="Microsoft JhengHei UI"/>
          <w:b/>
          <w:sz w:val="21"/>
        </w:rPr>
        <w:t>、组织工业化开发并对履行合同提供服务所订立的合同。</w:t>
      </w:r>
    </w:p>
    <w:p>
      <w:pPr>
        <w:spacing w:before="134" w:line="201" w:lineRule="auto"/>
        <w:ind w:left="1090" w:right="1445"/>
        <w:rPr>
          <w:rFonts w:ascii="Microsoft JhengHei UI" w:eastAsia="Microsoft JhengHei UI"/>
          <w:b/>
          <w:sz w:val="21"/>
        </w:rPr>
      </w:pPr>
      <w:r>
        <w:rPr>
          <w:rFonts w:hint="eastAsia" w:ascii="Microsoft JhengHei UI" w:eastAsia="Microsoft JhengHei UI"/>
          <w:b/>
          <w:sz w:val="21"/>
        </w:rPr>
        <w:t>三、 计划内项目应填写国务院部委、省、自治区、直辖市、计划单列市、地、市（县）级计划，不属于上述计划的项目此栏划（／）表示。</w:t>
      </w:r>
    </w:p>
    <w:p>
      <w:pPr>
        <w:spacing w:before="152" w:line="201" w:lineRule="auto"/>
        <w:ind w:left="1090" w:right="1289"/>
        <w:rPr>
          <w:rFonts w:ascii="Microsoft JhengHei UI" w:eastAsia="Microsoft JhengHei UI"/>
          <w:b/>
          <w:sz w:val="21"/>
        </w:rPr>
      </w:pPr>
      <w:r>
        <w:rPr>
          <w:rFonts w:hint="eastAsia" w:ascii="Microsoft JhengHei UI" w:eastAsia="Microsoft JhengHei UI"/>
          <w:b/>
          <w:sz w:val="21"/>
        </w:rPr>
        <w:t>四、 服务目标、内容和方式：包括技术服务的特征、标的范围及效益情况；特定技术问题的难度、主要技术经济指标；具体的做法、手段、程序以及交付成果的形式。属技术培训合同的此条款填写培训内容和要求，以及培训计划、进度。属技术中介合同此条款填写中介内容和要求。</w:t>
      </w:r>
    </w:p>
    <w:p>
      <w:pPr>
        <w:spacing w:before="155" w:line="201" w:lineRule="auto"/>
        <w:ind w:left="1090" w:right="1289"/>
        <w:rPr>
          <w:rFonts w:ascii="Microsoft JhengHei UI" w:eastAsia="Microsoft JhengHei UI"/>
          <w:b/>
          <w:sz w:val="21"/>
        </w:rPr>
      </w:pPr>
      <w:r>
        <w:rPr>
          <w:rFonts w:hint="eastAsia" w:ascii="Microsoft JhengHei UI" w:eastAsia="Microsoft JhengHei UI"/>
          <w:b/>
          <w:sz w:val="21"/>
        </w:rPr>
        <w:t>五、 工作条件和协作事项：包括甲方为乙方提供的资料、文件及其它条件，双方协作的具体事项。属技术培训合同此条款填写培训所需必要场地、设施和试验条件，以及当事人各方应当约定提供和管理有关场地、设施和试验条件的责任。</w:t>
      </w:r>
    </w:p>
    <w:p>
      <w:pPr>
        <w:spacing w:before="154" w:line="201" w:lineRule="auto"/>
        <w:ind w:left="1090" w:right="1289"/>
        <w:rPr>
          <w:rFonts w:ascii="Microsoft JhengHei UI" w:eastAsia="Microsoft JhengHei UI"/>
          <w:b/>
          <w:sz w:val="21"/>
        </w:rPr>
      </w:pPr>
      <w:r>
        <w:rPr>
          <w:rFonts w:hint="eastAsia" w:ascii="Microsoft JhengHei UI" w:eastAsia="Microsoft JhengHei UI"/>
          <w:b/>
          <w:sz w:val="21"/>
        </w:rPr>
        <w:t>六、 其它：合同如果是通过中介机构介绍签订的，应将中介合同作为本合同的附件。如果双方当事人约定定金定、财产抵押担保的，应将给付定金、财产抵押及担保手续的复印件作为本合同的附件。</w:t>
      </w:r>
    </w:p>
    <w:p>
      <w:pPr>
        <w:spacing w:before="111"/>
        <w:ind w:left="1090"/>
        <w:rPr>
          <w:rFonts w:ascii="Microsoft JhengHei UI" w:eastAsia="Microsoft JhengHei UI"/>
          <w:b/>
          <w:sz w:val="21"/>
        </w:rPr>
      </w:pPr>
      <w:r>
        <w:rPr>
          <w:rFonts w:hint="eastAsia" w:ascii="Microsoft JhengHei UI" w:eastAsia="Microsoft JhengHei UI"/>
          <w:b/>
          <w:sz w:val="21"/>
        </w:rPr>
        <w:t>七、 签订合同的任何一方如只有委托代理人签字，则须出示法定代表人委托书。</w:t>
      </w:r>
    </w:p>
    <w:p>
      <w:pPr>
        <w:spacing w:before="134" w:line="201" w:lineRule="auto"/>
        <w:ind w:left="1090" w:right="1445"/>
        <w:rPr>
          <w:rFonts w:ascii="Microsoft JhengHei UI" w:eastAsia="Microsoft JhengHei UI"/>
          <w:b/>
          <w:sz w:val="21"/>
        </w:rPr>
      </w:pPr>
      <w:r>
        <w:rPr>
          <w:rFonts w:hint="eastAsia" w:ascii="Microsoft JhengHei UI" w:eastAsia="Microsoft JhengHei UI"/>
          <w:b/>
          <w:sz w:val="21"/>
        </w:rPr>
        <w:t>八、 本合同涉及单位名称，请按单位公章的名称填写。填写内容涉及到外文名称，首次出现时要写全称。</w:t>
      </w:r>
    </w:p>
    <w:p>
      <w:pPr>
        <w:spacing w:before="110" w:line="344" w:lineRule="exact"/>
        <w:ind w:left="1090"/>
        <w:rPr>
          <w:rFonts w:ascii="Microsoft JhengHei UI" w:eastAsia="Microsoft JhengHei UI"/>
          <w:b/>
          <w:sz w:val="21"/>
        </w:rPr>
      </w:pPr>
      <w:r>
        <w:rPr>
          <w:rFonts w:hint="eastAsia" w:ascii="Microsoft JhengHei UI" w:eastAsia="Microsoft JhengHei UI"/>
          <w:b/>
          <w:sz w:val="21"/>
        </w:rPr>
        <w:t>九、 本合同书中，凡是当事人约定认为无需填写的条款，应在该条款填写的空白处划</w:t>
      </w:r>
    </w:p>
    <w:p>
      <w:pPr>
        <w:spacing w:line="344" w:lineRule="exact"/>
        <w:ind w:left="1090"/>
        <w:rPr>
          <w:rFonts w:ascii="Microsoft JhengHei UI" w:eastAsia="Microsoft JhengHei UI"/>
          <w:b/>
          <w:sz w:val="21"/>
        </w:rPr>
      </w:pPr>
      <w:r>
        <w:rPr>
          <w:rFonts w:hint="eastAsia" w:ascii="Microsoft JhengHei UI" w:eastAsia="Microsoft JhengHei UI"/>
          <w:b/>
          <w:sz w:val="21"/>
        </w:rPr>
        <w:t>（／）表示。</w:t>
      </w:r>
    </w:p>
    <w:p>
      <w:pPr>
        <w:spacing w:before="91"/>
        <w:ind w:left="1090"/>
        <w:rPr>
          <w:rFonts w:ascii="Microsoft JhengHei UI" w:eastAsia="Microsoft JhengHei UI"/>
          <w:b/>
          <w:sz w:val="21"/>
        </w:rPr>
      </w:pPr>
      <w:r>
        <w:rPr>
          <w:rFonts w:hint="eastAsia" w:ascii="Microsoft JhengHei UI" w:eastAsia="Microsoft JhengHei UI"/>
          <w:b/>
          <w:sz w:val="21"/>
        </w:rPr>
        <w:t>十、 本合同书未尽事项，可由当事人附页另行约定，并作为本合同的组成部分。</w:t>
      </w: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rPr>
          <w:rFonts w:ascii="Microsoft JhengHei UI"/>
          <w:b/>
          <w:sz w:val="20"/>
        </w:rPr>
      </w:pPr>
    </w:p>
    <w:p>
      <w:pPr>
        <w:pStyle w:val="4"/>
        <w:spacing w:before="1"/>
        <w:rPr>
          <w:rFonts w:ascii="Microsoft JhengHei UI"/>
          <w:b/>
          <w:sz w:val="28"/>
        </w:rPr>
      </w:pPr>
    </w:p>
    <w:p>
      <w:pPr>
        <w:pStyle w:val="4"/>
        <w:spacing w:before="92"/>
        <w:ind w:right="668"/>
        <w:jc w:val="right"/>
        <w:rPr>
          <w:rFonts w:ascii="Arial"/>
        </w:rPr>
      </w:pPr>
      <w:r>
        <w:rPr>
          <w:rFonts w:ascii="Arial"/>
        </w:rPr>
        <w:t>2/ 8</w:t>
      </w:r>
    </w:p>
    <w:p>
      <w:pPr>
        <w:jc w:val="right"/>
        <w:rPr>
          <w:rFonts w:ascii="Arial"/>
        </w:rPr>
        <w:sectPr>
          <w:pgSz w:w="11900" w:h="16840"/>
          <w:pgMar w:top="480" w:right="500" w:bottom="280" w:left="620" w:header="720" w:footer="720" w:gutter="0"/>
          <w:cols w:space="720" w:num="1"/>
        </w:sectPr>
      </w:pPr>
    </w:p>
    <w:p>
      <w:pPr>
        <w:pStyle w:val="2"/>
        <w:spacing w:line="623" w:lineRule="exact"/>
        <w:ind w:right="4349"/>
      </w:pPr>
      <w:r>
        <w:rPr>
          <w:lang w:val="en-US" w:bidi="ar-SA"/>
        </w:rPr>
        <mc:AlternateContent>
          <mc:Choice Requires="wpg">
            <w:drawing>
              <wp:anchor distT="0" distB="0" distL="114300" distR="114300" simplePos="0" relativeHeight="251124736" behindDoc="1" locked="0" layoutInCell="1" allowOverlap="1">
                <wp:simplePos x="0" y="0"/>
                <wp:positionH relativeFrom="page">
                  <wp:posOffset>0</wp:posOffset>
                </wp:positionH>
                <wp:positionV relativeFrom="page">
                  <wp:posOffset>-9525</wp:posOffset>
                </wp:positionV>
                <wp:extent cx="7556500" cy="10693400"/>
                <wp:effectExtent l="0" t="0" r="0" b="0"/>
                <wp:wrapNone/>
                <wp:docPr id="40" name="组合 29"/>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28" name="图片 30"/>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29" name="图片 31"/>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30" name="图片 32"/>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31" name="图片 33"/>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32" name="图片 34"/>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33" name="图片 35"/>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34" name="图片 36"/>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35" name="图片 37"/>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36" name="图片 38"/>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37" name="图片 39"/>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38" name="图片 40"/>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39" name="图片 41"/>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29" o:spid="_x0000_s1026" o:spt="203" style="position:absolute;left:0pt;margin-left:0pt;margin-top:-0.75pt;height:842pt;width:595pt;mso-position-horizontal-relative:page;mso-position-vertical-relative:page;z-index:-252191744;mso-width-relative:page;mso-height-relative:page;" coordsize="11900,16840" o:gfxdata="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">
                <o:lock v:ext="edit" aspectratio="f"/>
                <v:shape id="图片 30" o:spid="_x0000_s1026" o:spt="75" type="#_x0000_t75" style="position:absolute;left:0;top:14840;height:2000;width:400;" filled="f" o:preferrelative="t" stroked="f" coordsize="21600,21600" o:gfxdata="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KopgtwAAANsAAAAP&#10;AAAAAAAAAAEAIAAAACIAAABkcnMvZG93bnJldi54bWxQSwECFAAUAAAACACHTuJAMy8FnjsAAAA5&#10;AAAAEAAAAAAAAAABACAAAAAGAQAAZHJzL3NoYXBleG1sLnhtbFBLBQYAAAAABgAGAFsBAACwAwAA&#10;AAA=&#10;">
                  <v:fill on="f" focussize="0,0"/>
                  <v:stroke on="f"/>
                  <v:imagedata r:id="rId4" o:title=""/>
                  <o:lock v:ext="edit" aspectratio="t"/>
                </v:shape>
                <v:shape id="图片 31" o:spid="_x0000_s1026" o:spt="75" type="#_x0000_t75" style="position:absolute;left:0;top:6840;height:10000;width:400;" filled="f" o:preferrelative="t" stroked="f" coordsize="21600,21600" o:gfxdata="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TQJl&#10;wAAAANsAAAAPAAAAAAAAAAEAIAAAACIAAABkcnMvZG93bnJldi54bWxQSwECFAAUAAAACACHTuJA&#10;My8FnjsAAAA5AAAAEAAAAAAAAAABACAAAAAPAQAAZHJzL3NoYXBleG1sLnhtbFBLBQYAAAAABgAG&#10;AFsBAAC5AwAAAAA=&#10;">
                  <v:fill on="f" focussize="0,0"/>
                  <v:stroke on="f"/>
                  <v:imagedata r:id="rId5" o:title=""/>
                  <o:lock v:ext="edit" aspectratio="t"/>
                </v:shape>
                <v:shape id="图片 32" o:spid="_x0000_s1026" o:spt="75" type="#_x0000_t75" style="position:absolute;left:0;top:0;height:8840;width:400;" filled="f" o:preferrelative="t" stroked="f" coordsize="21600,21600" o:gfxdata="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m5umugAAANsA&#10;AAAPAAAAAAAAAAEAIAAAACIAAABkcnMvZG93bnJldi54bWxQSwECFAAUAAAACACHTuJAMy8FnjsA&#10;AAA5AAAAEAAAAAAAAAABACAAAAAJAQAAZHJzL3NoYXBleG1sLnhtbFBLBQYAAAAABgAGAFsBAACz&#10;AwAAAAA=&#10;">
                  <v:fill on="f" focussize="0,0"/>
                  <v:stroke on="f"/>
                  <v:imagedata r:id="rId6" o:title=""/>
                  <o:lock v:ext="edit" aspectratio="t"/>
                </v:shape>
                <v:shape id="图片 33" o:spid="_x0000_s1026" o:spt="75" type="#_x0000_t75" style="position:absolute;left:0;top:0;height:840;width:400;" filled="f" o:preferrelative="t" stroked="f" coordsize="21600,21600" o:gfxdata="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og2rsAAADb&#10;AAAADwAAAAAAAAABACAAAAAiAAAAZHJzL2Rvd25yZXYueG1sUEsBAhQAFAAAAAgAh07iQDMvBZ47&#10;AAAAOQAAABAAAAAAAAAAAQAgAAAACgEAAGRycy9zaGFwZXhtbC54bWxQSwUGAAAAAAYABgBbAQAA&#10;tAMAAAAA&#10;">
                  <v:fill on="f" focussize="0,0"/>
                  <v:stroke on="f"/>
                  <v:imagedata r:id="rId7" o:title=""/>
                  <o:lock v:ext="edit" aspectratio="t"/>
                </v:shape>
                <v:shape id="图片 34" o:spid="_x0000_s1026" o:spt="75" type="#_x0000_t75" style="position:absolute;left:0;top:14840;height:2000;width:10000;" filled="f" o:preferrelative="t" stroked="f" coordsize="21600,21600" o:gfxdata="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E5QE7gAAADbAAAA&#10;DwAAAAAAAAABACAAAAAiAAAAZHJzL2Rvd25yZXYueG1sUEsBAhQAFAAAAAgAh07iQDMvBZ47AAAA&#10;OQAAABAAAAAAAAAAAQAgAAAABwEAAGRycy9zaGFwZXhtbC54bWxQSwUGAAAAAAYABgBbAQAAsQMA&#10;AAAA&#10;">
                  <v:fill on="f" focussize="0,0"/>
                  <v:stroke on="f"/>
                  <v:imagedata r:id="rId8" o:title=""/>
                  <o:lock v:ext="edit" aspectratio="t"/>
                </v:shape>
                <v:shape id="图片 35" o:spid="_x0000_s1026" o:spt="75" type="#_x0000_t75" style="position:absolute;left:0;top:6840;height:10000;width:10000;" filled="f" o:preferrelative="t" stroked="f" coordsize="21600,21600" o:gfxdata="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96EMu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图片 36" o:spid="_x0000_s1026" o:spt="75" type="#_x0000_t75" style="position:absolute;left:0;top:0;height:8840;width:10000;" filled="f" o:preferrelative="t" stroked="f" coordsize="21600,21600" o:gfxdata="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19KdL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图片 37" o:spid="_x0000_s1026" o:spt="75" type="#_x0000_t75" style="position:absolute;left:0;top:0;height:840;width:10000;" filled="f" o:preferrelative="t" stroked="f" coordsize="21600,21600" o:gfxdata="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Y9VT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38" o:spid="_x0000_s1026" o:spt="75" type="#_x0000_t75" style="position:absolute;left:9600;top:14840;height:2000;width:2300;" filled="f" o:preferrelative="t" stroked="f" coordsize="21600,21600" o:gfxdata="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gzTPugAAANsA&#10;AAAPAAAAAAAAAAEAIAAAACIAAABkcnMvZG93bnJldi54bWxQSwECFAAUAAAACACHTuJAMy8FnjsA&#10;AAA5AAAAEAAAAAAAAAABACAAAAAJAQAAZHJzL3NoYXBleG1sLnhtbFBLBQYAAAAABgAGAFsBAACz&#10;AwAAAAA=&#10;">
                  <v:fill on="f" focussize="0,0"/>
                  <v:stroke on="f"/>
                  <v:imagedata r:id="rId12" o:title=""/>
                  <o:lock v:ext="edit" aspectratio="t"/>
                </v:shape>
                <v:shape id="图片 39" o:spid="_x0000_s1026" o:spt="75" type="#_x0000_t75" style="position:absolute;left:9600;top:6840;height:10000;width:2300;" filled="f" o:preferrelative="t" stroked="f" coordsize="21600,21600" o:gfxdata="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c7gqvQAA&#10;ANsAAAAPAAAAAAAAAAEAIAAAACIAAABkcnMvZG93bnJldi54bWxQSwECFAAUAAAACACHTuJAMy8F&#10;njsAAAA5AAAAEAAAAAAAAAABACAAAAAMAQAAZHJzL3NoYXBleG1sLnhtbFBLBQYAAAAABgAGAFsB&#10;AAC2AwAAAAA=&#10;">
                  <v:fill on="f" focussize="0,0"/>
                  <v:stroke on="f"/>
                  <v:imagedata r:id="rId13" o:title=""/>
                  <o:lock v:ext="edit" aspectratio="t"/>
                </v:shape>
                <v:shape id="图片 40" o:spid="_x0000_s1026" o:spt="75" type="#_x0000_t75" style="position:absolute;left:9600;top:0;height:8840;width:2300;" filled="f" o:preferrelative="t" stroked="f" coordsize="21600,21600" o:gfxdata="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7EkXW2AAAA2wAAAA8A&#10;AAAAAAAAAQAgAAAAIgAAAGRycy9kb3ducmV2LnhtbFBLAQIUABQAAAAIAIdO4kAzLwWeOwAAADkA&#10;AAAQAAAAAAAAAAEAIAAAAAUBAABkcnMvc2hhcGV4bWwueG1sUEsFBgAAAAAGAAYAWwEAAK8DAAAA&#10;AA==&#10;">
                  <v:fill on="f" focussize="0,0"/>
                  <v:stroke on="f"/>
                  <v:imagedata r:id="rId14" o:title=""/>
                  <o:lock v:ext="edit" aspectratio="t"/>
                </v:shape>
                <v:shape id="图片 41" o:spid="_x0000_s1026" o:spt="75" type="#_x0000_t75" style="position:absolute;left:9600;top:0;height:840;width:2300;" filled="f" o:preferrelative="t" stroked="f" coordsize="21600,21600" o:gfxdata="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Dqvcb4A&#10;AADbAAAADwAAAAAAAAABACAAAAAiAAAAZHJzL2Rvd25yZXYueG1sUEsBAhQAFAAAAAgAh07iQDMv&#10;BZ47AAAAOQAAABAAAAAAAAAAAQAgAAAADQEAAGRycy9zaGFwZXhtbC54bWxQSwUGAAAAAAYABgBb&#10;AQAAtwMAAAAA&#10;">
                  <v:fill on="f" focussize="0,0"/>
                  <v:stroke on="f"/>
                  <v:imagedata r:id="rId15" o:title=""/>
                  <o:lock v:ext="edit" aspectratio="t"/>
                </v:shape>
              </v:group>
            </w:pict>
          </mc:Fallback>
        </mc:AlternateContent>
      </w:r>
      <w:r>
        <w:t>技术服务合同</w:t>
      </w:r>
    </w:p>
    <w:p>
      <w:pPr>
        <w:pStyle w:val="4"/>
        <w:rPr>
          <w:rFonts w:ascii="Microsoft JhengHei UI"/>
          <w:b/>
          <w:sz w:val="20"/>
        </w:rPr>
      </w:pPr>
    </w:p>
    <w:p>
      <w:pPr>
        <w:pStyle w:val="4"/>
        <w:rPr>
          <w:rFonts w:ascii="Microsoft JhengHei UI"/>
          <w:b/>
          <w:sz w:val="22"/>
        </w:rPr>
      </w:pPr>
    </w:p>
    <w:p>
      <w:pPr>
        <w:pStyle w:val="3"/>
        <w:tabs>
          <w:tab w:val="left" w:pos="3934"/>
          <w:tab w:val="left" w:pos="6814"/>
          <w:tab w:val="left" w:pos="6874"/>
          <w:tab w:val="left" w:pos="6934"/>
        </w:tabs>
        <w:spacing w:line="338" w:lineRule="auto"/>
        <w:ind w:right="3844"/>
        <w:jc w:val="center"/>
        <w:rPr>
          <w:rFonts w:ascii="Times New Roman" w:eastAsia="Times New Roman"/>
          <w:lang w:val="en-US"/>
        </w:rPr>
      </w:pPr>
      <w:r>
        <w:t xml:space="preserve">委托方（甲方） </w:t>
      </w:r>
      <w:r>
        <w:rPr>
          <w:rFonts w:ascii="Times New Roman" w:eastAsia="Times New Roman"/>
          <w:u w:val="single"/>
        </w:rPr>
        <w:t xml:space="preserve"> </w:t>
      </w:r>
      <w:r>
        <w:rPr>
          <w:rFonts w:hint="eastAsia" w:ascii="Times New Roman" w:eastAsia="宋体"/>
          <w:u w:val="single"/>
          <w:lang w:val="en-US"/>
        </w:rPr>
        <w:t xml:space="preserve">              深圳先进技术研究院</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 xml:space="preserve">住 所 地： </w:t>
      </w:r>
      <w:r>
        <w:rPr>
          <w:rFonts w:ascii="Times New Roman" w:eastAsia="Times New Roman"/>
          <w:u w:val="single"/>
        </w:rPr>
        <w:t xml:space="preserve"> </w:t>
      </w:r>
      <w:r>
        <w:rPr>
          <w:rFonts w:hint="eastAsia" w:ascii="Times New Roman" w:eastAsia="宋体"/>
          <w:u w:val="single"/>
          <w:lang w:val="en-US"/>
        </w:rPr>
        <w:t xml:space="preserve"> </w:t>
      </w:r>
      <w:r>
        <w:rPr>
          <w:rFonts w:hint="eastAsia" w:ascii="Times New Roman" w:eastAsia="Times New Roman"/>
          <w:u w:val="single"/>
        </w:rPr>
        <w:t>深圳市南山区西丽街道大学城学苑大道1068号</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 xml:space="preserve">法定代表人： </w:t>
      </w:r>
      <w:r>
        <w:rPr>
          <w:rFonts w:ascii="Times New Roman" w:eastAsia="Times New Roman"/>
          <w:u w:val="single"/>
        </w:rPr>
        <w:t xml:space="preserve"> </w:t>
      </w:r>
      <w:r>
        <w:rPr>
          <w:rFonts w:ascii="Times New Roman" w:eastAsia="Times New Roman"/>
          <w:u w:val="single"/>
        </w:rPr>
        <w:tab/>
      </w:r>
      <w:r>
        <w:rPr>
          <w:rFonts w:hint="eastAsia" w:ascii="Times New Roman" w:eastAsia="Times New Roman"/>
          <w:u w:val="single"/>
        </w:rPr>
        <w:t>樊建平</w:t>
      </w:r>
      <w:r>
        <w:rPr>
          <w:rFonts w:ascii="Times New Roman" w:eastAsia="Times New Roman"/>
          <w:u w:val="single"/>
        </w:rPr>
        <w:tab/>
      </w:r>
      <w:r>
        <w:rPr>
          <w:rFonts w:ascii="Times New Roman" w:eastAsia="Times New Roman"/>
          <w:u w:val="single"/>
        </w:rPr>
        <w:t xml:space="preserve"> </w:t>
      </w:r>
      <w:r>
        <w:t xml:space="preserve">项目负责人： </w:t>
      </w:r>
      <w:r>
        <w:rPr>
          <w:rFonts w:ascii="Times New Roman" w:eastAsia="Times New Roman"/>
          <w:u w:val="single"/>
        </w:rPr>
        <w:t xml:space="preserve"> </w:t>
      </w:r>
      <w:r>
        <w:rPr>
          <w:rFonts w:ascii="Times New Roman" w:eastAsia="Times New Roman"/>
          <w:u w:val="single"/>
        </w:rPr>
        <w:tab/>
      </w:r>
      <w:r>
        <w:rPr>
          <w:rFonts w:hint="eastAsia" w:ascii="Times New Roman" w:eastAsia="宋体"/>
          <w:u w:val="single"/>
          <w:lang w:val="en-US"/>
        </w:rPr>
        <w:t>张小康</w:t>
      </w:r>
      <w:r>
        <w:rPr>
          <w:rFonts w:ascii="Times New Roman" w:eastAsia="Times New Roman"/>
          <w:u w:val="single"/>
        </w:rPr>
        <w:tab/>
      </w:r>
      <w:r>
        <w:rPr>
          <w:rFonts w:ascii="Times New Roman" w:eastAsia="Times New Roman"/>
          <w:u w:val="single"/>
        </w:rPr>
        <w:t xml:space="preserve"> </w:t>
      </w:r>
      <w:r>
        <w:t xml:space="preserve">联系方式： </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 xml:space="preserve">通讯地址： </w:t>
      </w:r>
      <w:r>
        <w:rPr>
          <w:rFonts w:ascii="Times New Roman" w:eastAsia="Times New Roman"/>
          <w:u w:val="single"/>
        </w:rPr>
        <w:t xml:space="preserve"> </w:t>
      </w:r>
      <w:r>
        <w:rPr>
          <w:rFonts w:hint="eastAsia" w:ascii="Times New Roman" w:eastAsia="Times New Roman"/>
          <w:u w:val="single"/>
        </w:rPr>
        <w:t>深圳市南山区西丽街道大学城学苑大道1068号</w:t>
      </w:r>
      <w:r>
        <w:rPr>
          <w:rFonts w:hint="eastAsia" w:ascii="Times New Roman" w:eastAsia="宋体"/>
          <w:u w:val="single"/>
          <w:lang w:val="en-US"/>
        </w:rPr>
        <w:t>E504</w:t>
      </w:r>
      <w:r>
        <w:rPr>
          <w:rFonts w:ascii="Times New Roman" w:eastAsia="Times New Roman"/>
          <w:u w:val="single"/>
        </w:rPr>
        <w:tab/>
      </w:r>
      <w:r>
        <w:rPr>
          <w:rFonts w:ascii="Times New Roman" w:eastAsia="Times New Roman"/>
          <w:u w:val="single"/>
        </w:rPr>
        <w:t xml:space="preserve"> </w:t>
      </w:r>
      <w:r>
        <w:t>电    话：</w:t>
      </w:r>
      <w:r>
        <w:rPr>
          <w:u w:val="single"/>
        </w:rPr>
        <w:t xml:space="preserve"> </w:t>
      </w:r>
      <w:r>
        <w:rPr>
          <w:rFonts w:hint="eastAsia" w:ascii="Times New Roman" w:eastAsia="Times New Roman"/>
          <w:u w:val="single"/>
        </w:rPr>
        <w:t>0755-86392018</w:t>
      </w:r>
      <w:r>
        <w:rPr>
          <w:u w:val="single"/>
        </w:rPr>
        <w:tab/>
      </w:r>
      <w:r>
        <w:t xml:space="preserve">传    真： </w:t>
      </w:r>
      <w:r>
        <w:rPr>
          <w:rFonts w:ascii="Times New Roman" w:eastAsia="Times New Roman"/>
          <w:u w:val="single"/>
        </w:rPr>
        <w:t xml:space="preserve"> </w:t>
      </w:r>
      <w:r>
        <w:rPr>
          <w:rFonts w:hint="eastAsia" w:ascii="Times New Roman" w:eastAsia="Times New Roman"/>
          <w:u w:val="single"/>
        </w:rPr>
        <w:t>0755-86392299</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rPr>
          <w:rFonts w:hint="eastAsia"/>
        </w:rPr>
        <w:t xml:space="preserve">电子信箱： </w:t>
      </w:r>
      <w:r>
        <w:rPr>
          <w:rFonts w:ascii="Times New Roman" w:eastAsia="Times New Roman"/>
          <w:u w:val="single"/>
        </w:rPr>
        <w:t xml:space="preserve"> </w:t>
      </w:r>
      <w:r>
        <w:rPr>
          <w:rFonts w:ascii="Times New Roman" w:eastAsia="Times New Roman"/>
          <w:u w:val="single"/>
        </w:rPr>
        <w:tab/>
      </w:r>
      <w:r>
        <w:rPr>
          <w:rFonts w:hint="eastAsia" w:ascii="Times New Roman" w:eastAsia="宋体"/>
          <w:u w:val="single"/>
          <w:lang w:val="en-US"/>
        </w:rPr>
        <w:t>xk.zhang@siat.ac.cn</w:t>
      </w:r>
      <w:r>
        <w:rPr>
          <w:rFonts w:ascii="Times New Roman" w:eastAsia="Times New Roman"/>
          <w:u w:val="single"/>
        </w:rPr>
        <w:tab/>
      </w:r>
      <w:r>
        <w:rPr>
          <w:rFonts w:ascii="Times New Roman" w:eastAsia="Times New Roman"/>
          <w:u w:val="single"/>
        </w:rPr>
        <w:tab/>
      </w:r>
      <w:r>
        <w:rPr>
          <w:rFonts w:hint="eastAsia" w:ascii="Times New Roman" w:hAnsi="宋体" w:eastAsia="Times New Roman" w:cs="宋体"/>
          <w:bCs w:val="0"/>
          <w:szCs w:val="22"/>
          <w:u w:val="single"/>
          <w:lang w:val="en-US"/>
        </w:rPr>
        <w:t xml:space="preserve">                                              </w:t>
      </w:r>
    </w:p>
    <w:p>
      <w:pPr>
        <w:pStyle w:val="4"/>
        <w:rPr>
          <w:rFonts w:ascii="Times New Roman"/>
          <w:b/>
          <w:sz w:val="20"/>
        </w:rPr>
      </w:pPr>
    </w:p>
    <w:p>
      <w:pPr>
        <w:pStyle w:val="4"/>
        <w:spacing w:before="1"/>
        <w:rPr>
          <w:rFonts w:ascii="Times New Roman"/>
          <w:b/>
          <w:sz w:val="28"/>
        </w:rPr>
      </w:pPr>
    </w:p>
    <w:p>
      <w:pPr>
        <w:tabs>
          <w:tab w:val="left" w:pos="2619"/>
          <w:tab w:val="left" w:pos="2799"/>
          <w:tab w:val="left" w:pos="6819"/>
          <w:tab w:val="left" w:pos="6879"/>
          <w:tab w:val="left" w:pos="6934"/>
        </w:tabs>
        <w:spacing w:before="32" w:line="338" w:lineRule="auto"/>
        <w:ind w:left="100" w:right="3792"/>
        <w:rPr>
          <w:rFonts w:ascii="Times New Roman" w:eastAsia="Times New Roman"/>
          <w:b/>
          <w:sz w:val="24"/>
        </w:rPr>
      </w:pPr>
      <w:r>
        <w:rPr>
          <w:rFonts w:hint="eastAsia" w:ascii="Microsoft JhengHei UI" w:eastAsia="Microsoft JhengHei UI"/>
          <w:b/>
          <w:sz w:val="24"/>
        </w:rPr>
        <w:t>受托方（乙方）：</w:t>
      </w:r>
      <w:r>
        <w:rPr>
          <w:rFonts w:hint="eastAsia" w:ascii="Microsoft JhengHei UI" w:eastAsia="Microsoft JhengHei UI"/>
          <w:b/>
          <w:sz w:val="24"/>
          <w:u w:val="single"/>
        </w:rPr>
        <w:t xml:space="preserve"> </w:t>
      </w:r>
      <w:r>
        <w:rPr>
          <w:rFonts w:hint="eastAsia" w:ascii="Microsoft JhengHei UI" w:eastAsia="Microsoft JhengHei UI"/>
          <w:b/>
          <w:sz w:val="24"/>
          <w:u w:val="single"/>
        </w:rPr>
        <w:tab/>
      </w:r>
      <w:r>
        <w:rPr>
          <w:rFonts w:hint="eastAsia" w:ascii="Microsoft JhengHei UI" w:eastAsia="Microsoft JhengHei UI"/>
          <w:b/>
          <w:sz w:val="24"/>
          <w:u w:val="single"/>
        </w:rPr>
        <w:tab/>
      </w:r>
      <w:r>
        <w:rPr>
          <w:rFonts w:hint="eastAsia" w:ascii="Microsoft JhengHei UI" w:eastAsia="Microsoft JhengHei UI"/>
          <w:b/>
          <w:sz w:val="24"/>
          <w:u w:val="single"/>
        </w:rPr>
        <w:t>南方科技大学</w:t>
      </w:r>
      <w:r>
        <w:rPr>
          <w:rFonts w:hint="eastAsia" w:ascii="Microsoft JhengHei UI" w:eastAsia="Microsoft JhengHei UI"/>
          <w:b/>
          <w:sz w:val="24"/>
          <w:u w:val="single"/>
        </w:rPr>
        <w:tab/>
      </w:r>
      <w:r>
        <w:rPr>
          <w:rFonts w:hint="eastAsia" w:ascii="Microsoft JhengHei UI" w:eastAsia="Microsoft JhengHei UI"/>
          <w:b/>
          <w:sz w:val="24"/>
          <w:u w:val="single"/>
        </w:rPr>
        <w:t xml:space="preserve">                                          </w:t>
      </w:r>
      <w:r>
        <w:rPr>
          <w:rFonts w:hint="eastAsia" w:ascii="Microsoft JhengHei UI" w:eastAsia="Microsoft JhengHei UI"/>
          <w:b/>
          <w:w w:val="95"/>
          <w:sz w:val="24"/>
        </w:rPr>
        <w:t>住</w:t>
      </w:r>
      <w:r>
        <w:rPr>
          <w:rFonts w:hint="eastAsia" w:ascii="Microsoft JhengHei UI" w:eastAsia="Microsoft JhengHei UI"/>
          <w:b/>
          <w:spacing w:val="14"/>
          <w:w w:val="95"/>
          <w:sz w:val="24"/>
        </w:rPr>
        <w:t xml:space="preserve"> </w:t>
      </w:r>
      <w:r>
        <w:rPr>
          <w:rFonts w:hint="eastAsia" w:ascii="Microsoft JhengHei UI" w:eastAsia="Microsoft JhengHei UI"/>
          <w:b/>
          <w:w w:val="95"/>
          <w:sz w:val="24"/>
        </w:rPr>
        <w:t>所</w:t>
      </w:r>
      <w:r>
        <w:rPr>
          <w:rFonts w:hint="eastAsia" w:ascii="Microsoft JhengHei UI" w:eastAsia="Microsoft JhengHei UI"/>
          <w:b/>
          <w:spacing w:val="14"/>
          <w:w w:val="95"/>
          <w:sz w:val="24"/>
        </w:rPr>
        <w:t xml:space="preserve"> </w:t>
      </w:r>
      <w:r>
        <w:rPr>
          <w:rFonts w:hint="eastAsia" w:ascii="Microsoft JhengHei UI" w:eastAsia="Microsoft JhengHei UI"/>
          <w:b/>
          <w:w w:val="95"/>
          <w:sz w:val="24"/>
        </w:rPr>
        <w:t>地：</w:t>
      </w:r>
      <w:r>
        <w:rPr>
          <w:rFonts w:hint="eastAsia" w:ascii="Microsoft JhengHei UI" w:eastAsia="Microsoft JhengHei UI"/>
          <w:b/>
          <w:spacing w:val="29"/>
          <w:w w:val="95"/>
          <w:sz w:val="24"/>
        </w:rPr>
        <w:t xml:space="preserve"> </w:t>
      </w:r>
      <w:r>
        <w:rPr>
          <w:rFonts w:hint="eastAsia" w:ascii="Microsoft JhengHei UI" w:eastAsia="Microsoft JhengHei UI"/>
          <w:b/>
          <w:w w:val="95"/>
          <w:sz w:val="24"/>
          <w:u w:val="single"/>
        </w:rPr>
        <w:t>广东省深圳市南山区学苑大道1088号（邮编</w:t>
      </w:r>
      <w:r>
        <w:rPr>
          <w:rFonts w:hint="eastAsia" w:ascii="Microsoft JhengHei UI" w:eastAsia="Microsoft JhengHei UI"/>
          <w:b/>
          <w:spacing w:val="-3"/>
          <w:w w:val="95"/>
          <w:sz w:val="24"/>
          <w:u w:val="single"/>
        </w:rPr>
        <w:t xml:space="preserve">：518055） </w:t>
      </w:r>
      <w:r>
        <w:rPr>
          <w:rFonts w:hint="eastAsia" w:ascii="Microsoft JhengHei UI" w:eastAsia="Microsoft JhengHei UI"/>
          <w:b/>
          <w:sz w:val="24"/>
        </w:rPr>
        <w:t>法定代表人：</w:t>
      </w:r>
      <w:r>
        <w:rPr>
          <w:rFonts w:hint="eastAsia" w:ascii="Microsoft JhengHei UI" w:eastAsia="Microsoft JhengHei UI"/>
          <w:b/>
          <w:sz w:val="24"/>
          <w:u w:val="single"/>
        </w:rPr>
        <w:t xml:space="preserve"> </w:t>
      </w:r>
      <w:r>
        <w:rPr>
          <w:rFonts w:hint="eastAsia" w:ascii="Microsoft JhengHei UI" w:eastAsia="Microsoft JhengHei UI"/>
          <w:b/>
          <w:sz w:val="24"/>
          <w:u w:val="single"/>
        </w:rPr>
        <w:tab/>
      </w:r>
      <w:r>
        <w:rPr>
          <w:rFonts w:hint="eastAsia" w:ascii="Microsoft JhengHei UI" w:eastAsia="Microsoft JhengHei UI"/>
          <w:b/>
          <w:sz w:val="24"/>
          <w:u w:val="single"/>
        </w:rPr>
        <w:t>陈十一</w:t>
      </w:r>
      <w:r>
        <w:rPr>
          <w:rFonts w:hint="eastAsia" w:ascii="Microsoft JhengHei UI" w:eastAsia="Microsoft JhengHei UI"/>
          <w:b/>
          <w:sz w:val="24"/>
          <w:u w:val="single"/>
        </w:rPr>
        <w:tab/>
      </w:r>
      <w:r>
        <w:rPr>
          <w:rFonts w:hint="eastAsia" w:ascii="Microsoft JhengHei UI" w:eastAsia="Microsoft JhengHei UI"/>
          <w:b/>
          <w:sz w:val="24"/>
          <w:u w:val="single"/>
        </w:rPr>
        <w:tab/>
      </w:r>
      <w:r>
        <w:rPr>
          <w:rFonts w:hint="eastAsia" w:ascii="Microsoft JhengHei UI" w:eastAsia="Microsoft JhengHei UI"/>
          <w:b/>
          <w:sz w:val="24"/>
          <w:u w:val="single"/>
        </w:rPr>
        <w:t xml:space="preserve"> </w:t>
      </w:r>
      <w:r>
        <w:rPr>
          <w:rFonts w:hint="eastAsia" w:ascii="Microsoft JhengHei UI" w:eastAsia="Microsoft JhengHei UI"/>
          <w:b/>
          <w:sz w:val="24"/>
        </w:rPr>
        <w:t xml:space="preserve">项目联系人： </w:t>
      </w:r>
      <w:r>
        <w:rPr>
          <w:rFonts w:ascii="Times New Roman" w:eastAsia="Times New Roman"/>
          <w:b/>
          <w:sz w:val="24"/>
          <w:u w:val="single"/>
        </w:rPr>
        <w:t xml:space="preserve"> </w:t>
      </w:r>
      <w:r>
        <w:rPr>
          <w:rFonts w:ascii="Times New Roman" w:eastAsia="Times New Roman"/>
          <w:b/>
          <w:sz w:val="24"/>
          <w:u w:val="single"/>
        </w:rPr>
        <w:tab/>
      </w:r>
      <w:r>
        <w:rPr>
          <w:rFonts w:hint="eastAsia" w:ascii="Microsoft JhengHei UI" w:eastAsia="Microsoft JhengHei UI"/>
          <w:b/>
          <w:sz w:val="24"/>
          <w:u w:val="single"/>
          <w:lang w:val="en-US"/>
        </w:rPr>
        <w:t>马晓旻</w:t>
      </w:r>
      <w:r>
        <w:rPr>
          <w:rFonts w:ascii="Times New Roman" w:eastAsia="Times New Roman"/>
          <w:b/>
          <w:sz w:val="24"/>
          <w:u w:val="single"/>
        </w:rPr>
        <w:tab/>
      </w:r>
      <w:r>
        <w:rPr>
          <w:rFonts w:ascii="Times New Roman" w:eastAsia="Times New Roman"/>
          <w:b/>
          <w:sz w:val="24"/>
          <w:u w:val="single"/>
        </w:rPr>
        <w:tab/>
      </w:r>
      <w:r>
        <w:rPr>
          <w:rFonts w:ascii="Times New Roman" w:eastAsia="Times New Roman"/>
          <w:b/>
          <w:sz w:val="24"/>
          <w:u w:val="single"/>
        </w:rPr>
        <w:tab/>
      </w:r>
      <w:r>
        <w:rPr>
          <w:rFonts w:ascii="Times New Roman" w:eastAsia="Times New Roman"/>
          <w:b/>
          <w:sz w:val="24"/>
          <w:u w:val="single"/>
        </w:rPr>
        <w:t xml:space="preserve"> </w:t>
      </w:r>
      <w:r>
        <w:rPr>
          <w:rFonts w:hint="eastAsia" w:ascii="Microsoft JhengHei UI" w:eastAsia="Microsoft JhengHei UI"/>
          <w:b/>
          <w:sz w:val="24"/>
        </w:rPr>
        <w:t xml:space="preserve">联系方式： </w:t>
      </w:r>
      <w:r>
        <w:rPr>
          <w:rFonts w:ascii="Times New Roman" w:eastAsia="Times New Roman"/>
          <w:b/>
          <w:sz w:val="24"/>
          <w:u w:val="single"/>
        </w:rPr>
        <w:t xml:space="preserve"> </w:t>
      </w:r>
      <w:r>
        <w:rPr>
          <w:rFonts w:ascii="Times New Roman" w:eastAsia="Times New Roman"/>
          <w:b/>
          <w:sz w:val="24"/>
          <w:u w:val="single"/>
        </w:rPr>
        <w:tab/>
      </w:r>
      <w:r>
        <w:rPr>
          <w:rFonts w:ascii="Times New Roman" w:eastAsia="Times New Roman"/>
          <w:b/>
          <w:sz w:val="24"/>
          <w:u w:val="single"/>
        </w:rPr>
        <w:tab/>
      </w:r>
      <w:r>
        <w:rPr>
          <w:rFonts w:ascii="Times New Roman" w:eastAsia="Times New Roman"/>
          <w:b/>
          <w:sz w:val="24"/>
          <w:u w:val="single"/>
        </w:rPr>
        <w:tab/>
      </w:r>
      <w:r>
        <w:rPr>
          <w:rFonts w:ascii="Times New Roman" w:eastAsia="Times New Roman"/>
          <w:b/>
          <w:sz w:val="24"/>
          <w:u w:val="single"/>
        </w:rPr>
        <w:tab/>
      </w:r>
      <w:r>
        <w:rPr>
          <w:rFonts w:ascii="Times New Roman" w:eastAsia="Times New Roman"/>
          <w:b/>
          <w:sz w:val="24"/>
          <w:u w:val="single"/>
        </w:rPr>
        <w:tab/>
      </w:r>
    </w:p>
    <w:p>
      <w:pPr>
        <w:spacing w:before="15"/>
        <w:ind w:left="100"/>
        <w:rPr>
          <w:b/>
          <w:sz w:val="24"/>
        </w:rPr>
      </w:pPr>
      <w:r>
        <w:rPr>
          <w:rFonts w:hint="eastAsia" w:ascii="Microsoft JhengHei UI" w:eastAsia="Microsoft JhengHei UI"/>
          <w:b/>
          <w:sz w:val="24"/>
        </w:rPr>
        <w:t>通讯地址：</w:t>
      </w:r>
      <w:r>
        <w:rPr>
          <w:b/>
          <w:sz w:val="24"/>
          <w:u w:val="single"/>
        </w:rPr>
        <w:t>广东省深圳市南山区学苑大道1088号南方科技大学</w:t>
      </w:r>
      <w:r>
        <w:rPr>
          <w:b/>
          <w:w w:val="99"/>
          <w:sz w:val="24"/>
          <w:u w:val="single"/>
        </w:rPr>
        <w:t xml:space="preserve">   </w:t>
      </w:r>
    </w:p>
    <w:p>
      <w:pPr>
        <w:pStyle w:val="4"/>
        <w:spacing w:before="11"/>
        <w:rPr>
          <w:b/>
          <w:sz w:val="14"/>
        </w:rPr>
      </w:pPr>
    </w:p>
    <w:p>
      <w:pPr>
        <w:tabs>
          <w:tab w:val="left" w:pos="579"/>
          <w:tab w:val="left" w:pos="3855"/>
          <w:tab w:val="left" w:pos="4455"/>
          <w:tab w:val="left" w:pos="6855"/>
          <w:tab w:val="left" w:pos="6934"/>
        </w:tabs>
        <w:spacing w:before="32" w:line="340" w:lineRule="auto"/>
        <w:ind w:left="100" w:right="3844"/>
        <w:rPr>
          <w:rFonts w:ascii="Times New Roman" w:eastAsia="Times New Roman"/>
          <w:b/>
          <w:sz w:val="24"/>
        </w:rPr>
      </w:pPr>
      <w:r>
        <w:rPr>
          <w:rFonts w:hint="eastAsia" w:ascii="Microsoft JhengHei UI" w:eastAsia="Microsoft JhengHei UI"/>
          <w:b/>
          <w:sz w:val="24"/>
        </w:rPr>
        <w:t>电</w:t>
      </w:r>
      <w:r>
        <w:rPr>
          <w:rFonts w:hint="eastAsia" w:ascii="Microsoft JhengHei UI" w:eastAsia="Microsoft JhengHei UI"/>
          <w:b/>
          <w:sz w:val="24"/>
        </w:rPr>
        <w:tab/>
      </w:r>
      <w:r>
        <w:rPr>
          <w:rFonts w:hint="eastAsia" w:ascii="Microsoft JhengHei UI" w:eastAsia="Microsoft JhengHei UI"/>
          <w:b/>
          <w:sz w:val="24"/>
        </w:rPr>
        <w:t>话</w:t>
      </w:r>
      <w:r>
        <w:rPr>
          <w:rFonts w:hint="eastAsia" w:ascii="Microsoft JhengHei UI" w:eastAsia="Microsoft JhengHei UI"/>
          <w:b/>
          <w:spacing w:val="10"/>
          <w:sz w:val="24"/>
        </w:rPr>
        <w:t>：</w:t>
      </w:r>
      <w:r>
        <w:rPr>
          <w:rFonts w:ascii="Arial" w:eastAsia="Arial"/>
          <w:b/>
          <w:spacing w:val="10"/>
          <w:sz w:val="24"/>
          <w:u w:val="single"/>
        </w:rPr>
        <w:t>0755-88018491</w:t>
      </w:r>
      <w:r>
        <w:rPr>
          <w:rFonts w:ascii="Arial" w:eastAsia="Arial"/>
          <w:b/>
          <w:spacing w:val="10"/>
          <w:sz w:val="24"/>
          <w:u w:val="single"/>
        </w:rPr>
        <w:tab/>
      </w:r>
      <w:r>
        <w:rPr>
          <w:rFonts w:hint="eastAsia" w:ascii="Microsoft JhengHei UI" w:eastAsia="Microsoft JhengHei UI"/>
          <w:b/>
          <w:sz w:val="24"/>
        </w:rPr>
        <w:t>传</w:t>
      </w:r>
      <w:r>
        <w:rPr>
          <w:rFonts w:hint="eastAsia" w:ascii="Microsoft JhengHei UI" w:eastAsia="Microsoft JhengHei UI"/>
          <w:b/>
          <w:sz w:val="24"/>
        </w:rPr>
        <w:tab/>
      </w:r>
      <w:r>
        <w:rPr>
          <w:rFonts w:hint="eastAsia" w:ascii="Microsoft JhengHei UI" w:eastAsia="Microsoft JhengHei UI"/>
          <w:b/>
          <w:sz w:val="24"/>
        </w:rPr>
        <w:t xml:space="preserve">真： </w:t>
      </w:r>
      <w:r>
        <w:rPr>
          <w:rFonts w:hint="eastAsia" w:ascii="Microsoft JhengHei UI" w:eastAsia="Microsoft JhengHei UI"/>
          <w:b/>
          <w:spacing w:val="14"/>
          <w:sz w:val="24"/>
        </w:rPr>
        <w:t xml:space="preserve"> </w:t>
      </w:r>
      <w:r>
        <w:rPr>
          <w:rFonts w:hint="eastAsia" w:ascii="Microsoft JhengHei UI" w:eastAsia="Microsoft JhengHei UI"/>
          <w:b/>
          <w:sz w:val="24"/>
          <w:u w:val="single"/>
        </w:rPr>
        <w:t>/</w:t>
      </w:r>
      <w:r>
        <w:rPr>
          <w:rFonts w:hint="eastAsia" w:ascii="Microsoft JhengHei UI" w:eastAsia="Microsoft JhengHei UI"/>
          <w:b/>
          <w:sz w:val="24"/>
          <w:u w:val="single"/>
        </w:rPr>
        <w:tab/>
      </w:r>
      <w:r>
        <w:rPr>
          <w:rFonts w:hint="eastAsia" w:ascii="Microsoft JhengHei UI" w:eastAsia="Microsoft JhengHei UI"/>
          <w:b/>
          <w:sz w:val="24"/>
          <w:u w:val="single"/>
        </w:rPr>
        <w:t xml:space="preserve"> </w:t>
      </w:r>
      <w:r>
        <w:rPr>
          <w:rFonts w:hint="eastAsia" w:ascii="Microsoft JhengHei UI" w:eastAsia="Microsoft JhengHei UI"/>
          <w:b/>
          <w:sz w:val="24"/>
        </w:rPr>
        <w:t xml:space="preserve">电子信箱： </w:t>
      </w:r>
      <w:r>
        <w:rPr>
          <w:rFonts w:ascii="Times New Roman" w:eastAsia="Times New Roman"/>
          <w:b/>
          <w:sz w:val="24"/>
          <w:u w:val="single"/>
        </w:rPr>
        <w:t xml:space="preserve"> </w:t>
      </w:r>
      <w:r>
        <w:rPr>
          <w:rFonts w:ascii="Times New Roman" w:eastAsia="Times New Roman"/>
          <w:b/>
          <w:sz w:val="24"/>
          <w:u w:val="single"/>
        </w:rPr>
        <w:tab/>
      </w:r>
      <w:r>
        <w:rPr>
          <w:rFonts w:hint="eastAsia" w:ascii="Times New Roman"/>
          <w:b/>
          <w:sz w:val="24"/>
          <w:u w:val="single"/>
          <w:lang w:val="en-US"/>
        </w:rPr>
        <w:t>maxm@sustech.edu.cn</w:t>
      </w:r>
      <w:r>
        <w:rPr>
          <w:rFonts w:ascii="Times New Roman" w:eastAsia="Times New Roman"/>
          <w:b/>
          <w:sz w:val="24"/>
          <w:u w:val="single"/>
        </w:rPr>
        <w:tab/>
      </w:r>
      <w:r>
        <w:rPr>
          <w:rFonts w:ascii="Times New Roman" w:eastAsia="Times New Roman"/>
          <w:b/>
          <w:sz w:val="24"/>
          <w:u w:val="single"/>
        </w:rPr>
        <w:tab/>
      </w:r>
    </w:p>
    <w:p>
      <w:pPr>
        <w:pStyle w:val="4"/>
        <w:rPr>
          <w:rFonts w:ascii="Times New Roman"/>
          <w:b/>
          <w:sz w:val="20"/>
        </w:rPr>
      </w:pPr>
    </w:p>
    <w:p>
      <w:pPr>
        <w:pStyle w:val="4"/>
        <w:tabs>
          <w:tab w:val="left" w:pos="10594"/>
        </w:tabs>
        <w:spacing w:before="258"/>
        <w:ind w:left="580"/>
        <w:rPr>
          <w:rFonts w:ascii="Times New Roman" w:eastAsia="Times New Roman"/>
        </w:rPr>
      </w:pPr>
      <w:r>
        <w:t>依据《中华人民共和国合同法》的规定，基于甲方对乙方技术背景的充分了解，合同双方就</w:t>
      </w:r>
      <w:r>
        <w:rPr>
          <w:rFonts w:ascii="Times New Roman" w:eastAsia="Times New Roman"/>
          <w:u w:val="single"/>
        </w:rPr>
        <w:t xml:space="preserve"> </w:t>
      </w:r>
      <w:r>
        <w:rPr>
          <w:rFonts w:ascii="Times New Roman" w:eastAsia="Times New Roman"/>
          <w:u w:val="single"/>
        </w:rPr>
        <w:tab/>
      </w:r>
    </w:p>
    <w:p>
      <w:pPr>
        <w:pStyle w:val="4"/>
        <w:tabs>
          <w:tab w:val="left" w:pos="2614"/>
          <w:tab w:val="left" w:pos="6574"/>
          <w:tab w:val="left" w:pos="9514"/>
        </w:tabs>
        <w:spacing w:line="360" w:lineRule="atLeast"/>
        <w:ind w:left="100" w:right="299"/>
        <w:jc w:val="both"/>
      </w:pPr>
      <w:r>
        <w:rPr>
          <w:rFonts w:ascii="Times New Roman" w:eastAsia="Times New Roman"/>
          <w:u w:val="single"/>
        </w:rPr>
        <w:t xml:space="preserve"> </w:t>
      </w:r>
      <w:r>
        <w:rPr>
          <w:rFonts w:hint="eastAsia" w:ascii="Times New Roman"/>
          <w:u w:val="single"/>
          <w:lang w:val="en-US"/>
        </w:rPr>
        <w:t>冷冻电镜神经超微结构解析</w:t>
      </w:r>
      <w:r>
        <w:rPr>
          <w:rFonts w:ascii="Times New Roman" w:eastAsia="Times New Roman"/>
        </w:rPr>
        <w:t xml:space="preserve"> </w:t>
      </w:r>
      <w:r>
        <w:rPr>
          <w:rFonts w:ascii="Times New Roman" w:eastAsia="Times New Roman"/>
          <w:spacing w:val="5"/>
        </w:rPr>
        <w:t xml:space="preserve"> </w:t>
      </w:r>
      <w:r>
        <w:t>项目（该项目属</w:t>
      </w:r>
      <w:r>
        <w:rPr>
          <w:rFonts w:hint="eastAsia"/>
          <w:u w:val="single"/>
          <w:lang w:val="en-US"/>
        </w:rPr>
        <w:t>深港脑科学创新研究院</w:t>
      </w:r>
      <w:r>
        <w:t>计划）进行</w:t>
      </w:r>
      <w:r>
        <w:rPr>
          <w:rFonts w:hint="eastAsia"/>
          <w:u w:val="single"/>
          <w:lang w:val="en-US"/>
        </w:rPr>
        <w:t>冷冻电镜</w:t>
      </w:r>
      <w:r>
        <w:t>的专项</w:t>
      </w:r>
      <w:r>
        <w:rPr>
          <w:spacing w:val="-13"/>
        </w:rPr>
        <w:t>技</w:t>
      </w:r>
      <w:r>
        <w:t>术服务，经过平等协商，在真实、充分地表达各自意愿的基础上，达成如下协议，并由双方共同遵守。</w:t>
      </w:r>
    </w:p>
    <w:p>
      <w:pPr>
        <w:pStyle w:val="4"/>
        <w:spacing w:line="240" w:lineRule="exact"/>
        <w:ind w:left="580"/>
      </w:pPr>
      <w:r>
        <w:t>本合同及相关附件中所涉及的有关名词及技术术语，其定义和解释双方确认如下：</w:t>
      </w:r>
    </w:p>
    <w:p>
      <w:pPr>
        <w:pStyle w:val="4"/>
        <w:spacing w:before="10"/>
        <w:rPr>
          <w:sz w:val="22"/>
        </w:rPr>
      </w:pPr>
    </w:p>
    <w:p>
      <w:pPr>
        <w:pStyle w:val="4"/>
        <w:tabs>
          <w:tab w:val="left" w:pos="6627"/>
        </w:tabs>
        <w:spacing w:before="1"/>
        <w:ind w:left="580"/>
        <w:rPr>
          <w:rFonts w:ascii="Times New Roman" w:eastAsia="Times New Roman"/>
        </w:rPr>
      </w:pPr>
      <w:r>
        <w:t>1．</w:t>
      </w:r>
      <w:r>
        <w:rPr>
          <w:rFonts w:ascii="Times New Roman" w:eastAsia="Times New Roman"/>
          <w:u w:val="single"/>
        </w:rPr>
        <w:t xml:space="preserve"> </w:t>
      </w:r>
      <w:r>
        <w:rPr>
          <w:rFonts w:hint="eastAsia" w:ascii="Times New Roman"/>
          <w:u w:val="single"/>
          <w:lang w:val="en-US" w:eastAsia="zh-CN"/>
        </w:rPr>
        <w:t>/</w:t>
      </w:r>
      <w:r>
        <w:rPr>
          <w:rFonts w:ascii="Times New Roman" w:eastAsia="Times New Roman"/>
          <w:u w:val="single"/>
        </w:rPr>
        <w:tab/>
      </w:r>
    </w:p>
    <w:p>
      <w:pPr>
        <w:pStyle w:val="4"/>
        <w:spacing w:before="5"/>
        <w:rPr>
          <w:rFonts w:ascii="Times New Roman"/>
          <w:sz w:val="25"/>
        </w:rPr>
      </w:pPr>
    </w:p>
    <w:p>
      <w:pPr>
        <w:pStyle w:val="4"/>
        <w:tabs>
          <w:tab w:val="left" w:pos="6627"/>
        </w:tabs>
        <w:ind w:left="580"/>
        <w:rPr>
          <w:rFonts w:ascii="Times New Roman" w:eastAsia="Times New Roman"/>
        </w:rPr>
      </w:pPr>
      <w:r>
        <w:t>2．</w:t>
      </w:r>
      <w:r>
        <w:rPr>
          <w:rFonts w:ascii="Times New Roman" w:eastAsia="Times New Roman"/>
          <w:u w:val="single"/>
        </w:rPr>
        <w:t xml:space="preserve"> </w:t>
      </w:r>
      <w:r>
        <w:rPr>
          <w:rFonts w:hint="eastAsia" w:ascii="Times New Roman"/>
          <w:u w:val="single"/>
          <w:lang w:val="en-US" w:eastAsia="zh-CN"/>
        </w:rPr>
        <w:t>/</w:t>
      </w:r>
      <w:bookmarkStart w:id="0" w:name="_GoBack"/>
      <w:bookmarkEnd w:id="0"/>
      <w:r>
        <w:rPr>
          <w:rFonts w:ascii="Times New Roman" w:eastAsia="Times New Roman"/>
          <w:u w:val="single"/>
        </w:rPr>
        <w:tab/>
      </w:r>
    </w:p>
    <w:p>
      <w:pPr>
        <w:pStyle w:val="4"/>
        <w:spacing w:before="169"/>
        <w:ind w:right="708"/>
        <w:jc w:val="right"/>
        <w:rPr>
          <w:rFonts w:ascii="Arial"/>
        </w:rPr>
      </w:pPr>
      <w:r>
        <w:rPr>
          <w:rFonts w:ascii="Arial"/>
        </w:rPr>
        <w:t>3/8</w:t>
      </w:r>
    </w:p>
    <w:p>
      <w:pPr>
        <w:jc w:val="right"/>
        <w:rPr>
          <w:rFonts w:ascii="Arial"/>
        </w:rPr>
        <w:sectPr>
          <w:pgSz w:w="11900" w:h="16840"/>
          <w:pgMar w:top="820" w:right="500" w:bottom="280" w:left="620" w:header="720" w:footer="720" w:gutter="0"/>
          <w:cols w:space="720" w:num="1"/>
        </w:sectPr>
      </w:pPr>
    </w:p>
    <w:p>
      <w:pPr>
        <w:pStyle w:val="3"/>
        <w:spacing w:before="15"/>
      </w:pPr>
      <w:r>
        <w:rPr>
          <w:lang w:val="en-US" w:bidi="ar-SA"/>
        </w:rPr>
        <mc:AlternateContent>
          <mc:Choice Requires="wpg">
            <w:drawing>
              <wp:anchor distT="0" distB="0" distL="114300" distR="114300" simplePos="0" relativeHeight="251125760" behindDoc="1" locked="0" layoutInCell="1" allowOverlap="1">
                <wp:simplePos x="0" y="0"/>
                <wp:positionH relativeFrom="page">
                  <wp:posOffset>0</wp:posOffset>
                </wp:positionH>
                <wp:positionV relativeFrom="page">
                  <wp:posOffset>0</wp:posOffset>
                </wp:positionV>
                <wp:extent cx="7556500" cy="10693400"/>
                <wp:effectExtent l="0" t="0" r="0" b="0"/>
                <wp:wrapNone/>
                <wp:docPr id="54" name="组合 42"/>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41" name="图片 43"/>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42" name="图片 44"/>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43" name="图片 45"/>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44" name="图片 46"/>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45" name="图片 47"/>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46" name="图片 48"/>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47" name="图片 49"/>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48" name="图片 50"/>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49" name="图片 51"/>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50" name="图片 52"/>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51" name="图片 53"/>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52" name="图片 54"/>
                          <pic:cNvPicPr>
                            <a:picLocks noChangeAspect="1"/>
                          </pic:cNvPicPr>
                        </pic:nvPicPr>
                        <pic:blipFill>
                          <a:blip r:embed="rId15"/>
                          <a:stretch>
                            <a:fillRect/>
                          </a:stretch>
                        </pic:blipFill>
                        <pic:spPr>
                          <a:xfrm>
                            <a:off x="9600" y="0"/>
                            <a:ext cx="2300" cy="840"/>
                          </a:xfrm>
                          <a:prstGeom prst="rect">
                            <a:avLst/>
                          </a:prstGeom>
                          <a:noFill/>
                          <a:ln>
                            <a:noFill/>
                          </a:ln>
                        </pic:spPr>
                      </pic:pic>
                      <wps:wsp>
                        <wps:cNvPr id="53" name="任意多边形 55"/>
                        <wps:cNvSpPr/>
                        <wps:spPr>
                          <a:xfrm>
                            <a:off x="720" y="1110"/>
                            <a:ext cx="540" cy="13200"/>
                          </a:xfrm>
                          <a:custGeom>
                            <a:avLst/>
                            <a:gdLst/>
                            <a:ahLst/>
                            <a:cxnLst/>
                            <a:rect l="0" t="0" r="0" b="0"/>
                            <a:pathLst>
                              <a:path w="540" h="13200">
                                <a:moveTo>
                                  <a:pt x="480" y="0"/>
                                </a:moveTo>
                                <a:lnTo>
                                  <a:pt x="540" y="0"/>
                                </a:lnTo>
                                <a:moveTo>
                                  <a:pt x="0" y="13200"/>
                                </a:moveTo>
                                <a:lnTo>
                                  <a:pt x="60" y="1320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2" o:spid="_x0000_s1026" o:spt="203" style="position:absolute;left:0pt;margin-left:0pt;margin-top:0pt;height:842pt;width:595pt;mso-position-horizontal-relative:page;mso-position-vertical-relative:page;z-index:-252190720;mso-width-relative:page;mso-height-relative:page;" coordsize="11900,16840" o:gfxdata="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">
                <o:lock v:ext="edit" aspectratio="f"/>
                <v:shape id="图片 43" o:spid="_x0000_s1026" o:spt="75" type="#_x0000_t75" style="position:absolute;left:0;top:14840;height:2000;width:400;" filled="f" o:preferrelative="t" stroked="f" coordsize="21600,21600" o:gfxdata="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Pxl28AAAA&#10;2wAAAA8AAAAAAAAAAQAgAAAAIgAAAGRycy9kb3ducmV2LnhtbFBLAQIUABQAAAAIAIdO4kAzLwWe&#10;OwAAADkAAAAQAAAAAAAAAAEAIAAAAAsBAABkcnMvc2hhcGV4bWwueG1sUEsFBgAAAAAGAAYAWwEA&#10;ALUDAAAAAA==&#10;">
                  <v:fill on="f" focussize="0,0"/>
                  <v:stroke on="f"/>
                  <v:imagedata r:id="rId4" o:title=""/>
                  <o:lock v:ext="edit" aspectratio="t"/>
                </v:shape>
                <v:shape id="图片 44" o:spid="_x0000_s1026" o:spt="75" type="#_x0000_t75" style="position:absolute;left:0;top:6840;height:10000;width:400;" filled="f" o:preferrelative="t" stroked="f" coordsize="21600,21600" o:gfxdata="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k2dbS/&#10;AAAA2wAAAA8AAAAAAAAAAQAgAAAAIgAAAGRycy9kb3ducmV2LnhtbFBLAQIUABQAAAAIAIdO4kAz&#10;LwWeOwAAADkAAAAQAAAAAAAAAAEAIAAAAA4BAABkcnMvc2hhcGV4bWwueG1sUEsFBgAAAAAGAAYA&#10;WwEAALgDAAAAAA==&#10;">
                  <v:fill on="f" focussize="0,0"/>
                  <v:stroke on="f"/>
                  <v:imagedata r:id="rId5" o:title=""/>
                  <o:lock v:ext="edit" aspectratio="t"/>
                </v:shape>
                <v:shape id="图片 45" o:spid="_x0000_s1026" o:spt="75" type="#_x0000_t75" style="position:absolute;left:0;top:0;height:8840;width:400;" filled="f" o:preferrelative="t" stroked="f" coordsize="21600,21600" o:gfxdata="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T3asvQAA&#10;ANsAAAAPAAAAAAAAAAEAIAAAACIAAABkcnMvZG93bnJldi54bWxQSwECFAAUAAAACACHTuJAMy8F&#10;njsAAAA5AAAAEAAAAAAAAAABACAAAAAMAQAAZHJzL3NoYXBleG1sLnhtbFBLBQYAAAAABgAGAFsB&#10;AAC2AwAAAAA=&#10;">
                  <v:fill on="f" focussize="0,0"/>
                  <v:stroke on="f"/>
                  <v:imagedata r:id="rId6" o:title=""/>
                  <o:lock v:ext="edit" aspectratio="t"/>
                </v:shape>
                <v:shape id="图片 46" o:spid="_x0000_s1026" o:spt="75" type="#_x0000_t75" style="position:absolute;left:0;top:0;height:840;width:400;" filled="f" o:preferrelative="t" stroked="f" coordsize="21600,21600" o:gfxdata="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K/A/ugAAANsA&#10;AAAPAAAAAAAAAAEAIAAAACIAAABkcnMvZG93bnJldi54bWxQSwECFAAUAAAACACHTuJAMy8FnjsA&#10;AAA5AAAAEAAAAAAAAAABACAAAAAJAQAAZHJzL3NoYXBleG1sLnhtbFBLBQYAAAAABgAGAFsBAACz&#10;AwAAAAA=&#10;">
                  <v:fill on="f" focussize="0,0"/>
                  <v:stroke on="f"/>
                  <v:imagedata r:id="rId7" o:title=""/>
                  <o:lock v:ext="edit" aspectratio="t"/>
                </v:shape>
                <v:shape id="图片 47" o:spid="_x0000_s1026" o:spt="75" type="#_x0000_t75" style="position:absolute;left:0;top:14840;height:2000;width:10000;" filled="f" o:preferrelative="t" stroked="f" coordsize="21600,21600" o:gfxdata="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6G7GrgAAADbAAAA&#10;DwAAAAAAAAABACAAAAAiAAAAZHJzL2Rvd25yZXYueG1sUEsBAhQAFAAAAAgAh07iQDMvBZ47AAAA&#10;OQAAABAAAAAAAAAAAQAgAAAABwEAAGRycy9zaGFwZXhtbC54bWxQSwUGAAAAAAYABgBbAQAAsQMA&#10;AAAA&#10;">
                  <v:fill on="f" focussize="0,0"/>
                  <v:stroke on="f"/>
                  <v:imagedata r:id="rId8" o:title=""/>
                  <o:lock v:ext="edit" aspectratio="t"/>
                </v:shape>
                <v:shape id="图片 48" o:spid="_x0000_s1026" o:spt="75" type="#_x0000_t75" style="position:absolute;left:0;top:6840;height:10000;width:10000;" filled="f" o:preferrelative="t" stroked="f" coordsize="21600,21600" o:gfxdata="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LwC6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图片 49" o:spid="_x0000_s1026" o:spt="75" type="#_x0000_t75" style="position:absolute;left:0;top:0;height:8840;width:10000;" filled="f" o:preferrelative="t" stroked="f" coordsize="21600,21600" o:gfxdata="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4unfr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图片 50" o:spid="_x0000_s1026" o:spt="75" type="#_x0000_t75" style="position:absolute;left:0;top:0;height:840;width:10000;" filled="f" o:preferrelative="t" stroked="f" coordsize="21600,21600" o:gfxdata="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mQJsLsAAADb&#10;AAAADwAAAAAAAAABACAAAAAiAAAAZHJzL2Rvd25yZXYueG1sUEsBAhQAFAAAAAgAh07iQDMvBZ47&#10;AAAAOQAAABAAAAAAAAAAAQAgAAAACgEAAGRycy9zaGFwZXhtbC54bWxQSwUGAAAAAAYABgBbAQAA&#10;tAMAAAAA&#10;">
                  <v:fill on="f" focussize="0,0"/>
                  <v:stroke on="f"/>
                  <v:imagedata r:id="rId11" o:title=""/>
                  <o:lock v:ext="edit" aspectratio="t"/>
                </v:shape>
                <v:shape id="图片 51" o:spid="_x0000_s1026" o:spt="75" type="#_x0000_t75" style="position:absolute;left:9600;top:14840;height:2000;width:2300;" filled="f" o:preferrelative="t" stroked="f" coordsize="21600,21600" o:gfxdata="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a08C8AAAA&#10;2wAAAA8AAAAAAAAAAQAgAAAAIgAAAGRycy9kb3ducmV2LnhtbFBLAQIUABQAAAAIAIdO4kAzLwWe&#10;OwAAADkAAAAQAAAAAAAAAAEAIAAAAAsBAABkcnMvc2hhcGV4bWwueG1sUEsFBgAAAAAGAAYAWwEA&#10;ALUDAAAAAA==&#10;">
                  <v:fill on="f" focussize="0,0"/>
                  <v:stroke on="f"/>
                  <v:imagedata r:id="rId12" o:title=""/>
                  <o:lock v:ext="edit" aspectratio="t"/>
                </v:shape>
                <v:shape id="图片 52" o:spid="_x0000_s1026" o:spt="75" type="#_x0000_t75" style="position:absolute;left:9600;top:6840;height:10000;width:2300;" filled="f" o:preferrelative="t" stroked="f" coordsize="21600,21600" o:gfxdata="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UXF/rsAAADb&#10;AAAADwAAAAAAAAABACAAAAAiAAAAZHJzL2Rvd25yZXYueG1sUEsBAhQAFAAAAAgAh07iQDMvBZ47&#10;AAAAOQAAABAAAAAAAAAAAQAgAAAACgEAAGRycy9zaGFwZXhtbC54bWxQSwUGAAAAAAYABgBbAQAA&#10;tAMAAAAA&#10;">
                  <v:fill on="f" focussize="0,0"/>
                  <v:stroke on="f"/>
                  <v:imagedata r:id="rId13" o:title=""/>
                  <o:lock v:ext="edit" aspectratio="t"/>
                </v:shape>
                <v:shape id="图片 53" o:spid="_x0000_s1026" o:spt="75" type="#_x0000_t75" style="position:absolute;left:9600;top:0;height:8840;width:2300;" filled="f" o:preferrelative="t" stroked="f" coordsize="21600,21600" o:gfxdata="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iHdSLsAAADb&#10;AAAADwAAAAAAAAABACAAAAAiAAAAZHJzL2Rvd25yZXYueG1sUEsBAhQAFAAAAAgAh07iQDMvBZ47&#10;AAAAOQAAABAAAAAAAAAAAQAgAAAACgEAAGRycy9zaGFwZXhtbC54bWxQSwUGAAAAAAYABgBbAQAA&#10;tAMAAAAA&#10;">
                  <v:fill on="f" focussize="0,0"/>
                  <v:stroke on="f"/>
                  <v:imagedata r:id="rId14" o:title=""/>
                  <o:lock v:ext="edit" aspectratio="t"/>
                </v:shape>
                <v:shape id="图片 54" o:spid="_x0000_s1026" o:spt="75" type="#_x0000_t75" style="position:absolute;left:9600;top:0;height:840;width:2300;" filled="f" o:preferrelative="t" stroked="f" coordsize="21600,21600" o:gfxdata="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B2KC/&#10;AAAA2wAAAA8AAAAAAAAAAQAgAAAAIgAAAGRycy9kb3ducmV2LnhtbFBLAQIUABQAAAAIAIdO4kAz&#10;LwWeOwAAADkAAAAQAAAAAAAAAAEAIAAAAA4BAABkcnMvc2hhcGV4bWwueG1sUEsFBgAAAAAGAAYA&#10;WwEAALgDAAAAAA==&#10;">
                  <v:fill on="f" focussize="0,0"/>
                  <v:stroke on="f"/>
                  <v:imagedata r:id="rId15" o:title=""/>
                  <o:lock v:ext="edit" aspectratio="t"/>
                </v:shape>
                <v:shape id="任意多边形 55" o:spid="_x0000_s1026" o:spt="100" style="position:absolute;left:720;top:1110;height:13200;width:540;" filled="f" stroked="t" coordsize="540,13200" o:gfxdata="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bBnFrgAAADbAAAA&#10;DwAAAAAAAAABACAAAAAiAAAAZHJzL2Rvd25yZXYueG1sUEsBAhQAFAAAAAgAh07iQDMvBZ47AAAA&#10;OQAAABAAAAAAAAAAAQAgAAAABwEAAGRycy9zaGFwZXhtbC54bWxQSwUGAAAAAAYABgBbAQAAsQMA&#10;AAAA&#10;" path="m480,0l540,0m0,13200l60,13200e">
                  <v:fill on="f" focussize="0,0"/>
                  <v:stroke color="#000000" joinstyle="round"/>
                  <v:imagedata o:title=""/>
                  <o:lock v:ext="edit" aspectratio="f"/>
                </v:shape>
              </v:group>
            </w:pict>
          </mc:Fallback>
        </mc:AlternateContent>
      </w:r>
      <w:r>
        <w:t>一、技术服务目标、内容和方式：</w:t>
      </w:r>
    </w:p>
    <w:p>
      <w:pPr>
        <w:pStyle w:val="11"/>
        <w:numPr>
          <w:ilvl w:val="0"/>
          <w:numId w:val="1"/>
        </w:numPr>
        <w:tabs>
          <w:tab w:val="left" w:pos="694"/>
          <w:tab w:val="left" w:pos="9507"/>
        </w:tabs>
        <w:spacing w:before="238"/>
        <w:rPr>
          <w:rFonts w:ascii="Times New Roman" w:eastAsia="Times New Roman"/>
          <w:sz w:val="24"/>
        </w:rPr>
      </w:pPr>
      <w:r>
        <w:rPr>
          <w:sz w:val="24"/>
        </w:rPr>
        <w:t xml:space="preserve">技术服务的目标： </w:t>
      </w:r>
      <w:r>
        <w:rPr>
          <w:rFonts w:ascii="Times New Roman" w:eastAsia="Times New Roman"/>
          <w:sz w:val="24"/>
          <w:u w:val="single"/>
        </w:rPr>
        <w:t xml:space="preserve"> </w:t>
      </w:r>
      <w:r>
        <w:rPr>
          <w:rFonts w:hint="eastAsia" w:ascii="Times New Roman"/>
          <w:sz w:val="24"/>
          <w:u w:val="single"/>
          <w:lang w:val="en-US"/>
        </w:rPr>
        <w:t>收集神经超微结构的冷冻电镜数据</w:t>
      </w:r>
      <w:r>
        <w:rPr>
          <w:rFonts w:ascii="Times New Roman" w:eastAsia="Times New Roman"/>
          <w:sz w:val="24"/>
          <w:u w:val="single"/>
        </w:rPr>
        <w:tab/>
      </w:r>
    </w:p>
    <w:p>
      <w:pPr>
        <w:pStyle w:val="4"/>
        <w:spacing w:before="5"/>
        <w:rPr>
          <w:rFonts w:ascii="Times New Roman"/>
          <w:sz w:val="25"/>
        </w:rPr>
      </w:pPr>
    </w:p>
    <w:p>
      <w:pPr>
        <w:pStyle w:val="11"/>
        <w:numPr>
          <w:ilvl w:val="0"/>
          <w:numId w:val="1"/>
        </w:numPr>
        <w:tabs>
          <w:tab w:val="left" w:pos="694"/>
          <w:tab w:val="left" w:pos="9507"/>
        </w:tabs>
        <w:rPr>
          <w:rFonts w:ascii="Times New Roman" w:eastAsia="Times New Roman"/>
          <w:sz w:val="24"/>
        </w:rPr>
      </w:pPr>
      <w:r>
        <w:rPr>
          <w:sz w:val="24"/>
        </w:rPr>
        <w:t xml:space="preserve">技术服务的内容： </w:t>
      </w:r>
      <w:r>
        <w:rPr>
          <w:rFonts w:ascii="Times New Roman" w:eastAsia="Times New Roman"/>
          <w:sz w:val="24"/>
          <w:u w:val="single"/>
        </w:rPr>
        <w:t xml:space="preserve"> </w:t>
      </w:r>
      <w:r>
        <w:rPr>
          <w:rFonts w:hint="eastAsia" w:ascii="Times New Roman"/>
          <w:sz w:val="24"/>
          <w:u w:val="single"/>
          <w:lang w:val="en-US"/>
        </w:rPr>
        <w:t>实验过程中涉及的数据收集项目</w:t>
      </w:r>
      <w:r>
        <w:rPr>
          <w:rFonts w:ascii="Times New Roman" w:eastAsia="Times New Roman"/>
          <w:sz w:val="24"/>
          <w:u w:val="single"/>
        </w:rPr>
        <w:tab/>
      </w:r>
    </w:p>
    <w:p>
      <w:pPr>
        <w:pStyle w:val="4"/>
        <w:spacing w:before="5"/>
        <w:rPr>
          <w:rFonts w:ascii="Times New Roman"/>
          <w:sz w:val="25"/>
        </w:rPr>
      </w:pPr>
    </w:p>
    <w:p>
      <w:pPr>
        <w:pStyle w:val="11"/>
        <w:numPr>
          <w:ilvl w:val="0"/>
          <w:numId w:val="1"/>
        </w:numPr>
        <w:tabs>
          <w:tab w:val="left" w:pos="694"/>
          <w:tab w:val="left" w:pos="9447"/>
        </w:tabs>
        <w:rPr>
          <w:rFonts w:ascii="Times New Roman" w:eastAsia="Times New Roman"/>
          <w:sz w:val="24"/>
        </w:rPr>
      </w:pPr>
      <w:r>
        <w:rPr>
          <w:sz w:val="24"/>
        </w:rPr>
        <w:t xml:space="preserve">技术服务的方式： </w:t>
      </w:r>
      <w:r>
        <w:rPr>
          <w:rFonts w:ascii="Times New Roman" w:eastAsia="Times New Roman"/>
          <w:sz w:val="24"/>
          <w:u w:val="single"/>
        </w:rPr>
        <w:t xml:space="preserve"> </w:t>
      </w:r>
      <w:r>
        <w:rPr>
          <w:rFonts w:hint="eastAsia" w:ascii="Times New Roman"/>
          <w:sz w:val="24"/>
          <w:u w:val="single"/>
          <w:lang w:val="en-US"/>
        </w:rPr>
        <w:t>指导电镜操作与协助数据采集</w:t>
      </w:r>
      <w:r>
        <w:rPr>
          <w:rFonts w:ascii="Times New Roman" w:eastAsia="Times New Roman"/>
          <w:sz w:val="24"/>
          <w:u w:val="single"/>
        </w:rPr>
        <w:tab/>
      </w:r>
    </w:p>
    <w:p>
      <w:pPr>
        <w:pStyle w:val="4"/>
        <w:rPr>
          <w:rFonts w:ascii="Times New Roman"/>
          <w:sz w:val="20"/>
        </w:rPr>
      </w:pPr>
    </w:p>
    <w:p>
      <w:pPr>
        <w:pStyle w:val="4"/>
        <w:rPr>
          <w:rFonts w:ascii="Times New Roman"/>
          <w:sz w:val="20"/>
        </w:rPr>
      </w:pPr>
    </w:p>
    <w:p>
      <w:pPr>
        <w:pStyle w:val="4"/>
        <w:spacing w:before="2"/>
        <w:rPr>
          <w:rFonts w:ascii="Times New Roman"/>
          <w:sz w:val="29"/>
        </w:rPr>
      </w:pPr>
    </w:p>
    <w:p>
      <w:pPr>
        <w:pStyle w:val="3"/>
      </w:pPr>
      <w:r>
        <w:t>二、乙方完成的服务工作：</w:t>
      </w:r>
    </w:p>
    <w:p>
      <w:pPr>
        <w:spacing w:before="198"/>
        <w:ind w:left="340"/>
        <w:rPr>
          <w:b/>
          <w:sz w:val="24"/>
        </w:rPr>
      </w:pPr>
      <w:r>
        <w:rPr>
          <w:sz w:val="24"/>
        </w:rPr>
        <w:t xml:space="preserve">1．技术服务地点： </w:t>
      </w:r>
      <w:r>
        <w:rPr>
          <w:rFonts w:hint="eastAsia" w:ascii="Microsoft JhengHei UI" w:eastAsia="Microsoft JhengHei UI"/>
          <w:b/>
          <w:sz w:val="24"/>
          <w:u w:val="thick"/>
        </w:rPr>
        <w:t>南方科技大学</w:t>
      </w:r>
      <w:r>
        <w:rPr>
          <w:b/>
          <w:sz w:val="24"/>
          <w:u w:val="thick"/>
        </w:rPr>
        <w:t>冷冻电镜中心</w:t>
      </w:r>
      <w:r>
        <w:rPr>
          <w:b/>
          <w:w w:val="99"/>
          <w:sz w:val="24"/>
          <w:u w:val="thick"/>
        </w:rPr>
        <w:t xml:space="preserve">                                  </w:t>
      </w:r>
    </w:p>
    <w:p>
      <w:pPr>
        <w:pStyle w:val="11"/>
        <w:numPr>
          <w:ilvl w:val="0"/>
          <w:numId w:val="2"/>
        </w:numPr>
        <w:tabs>
          <w:tab w:val="left" w:pos="694"/>
          <w:tab w:val="left" w:pos="9447"/>
        </w:tabs>
        <w:spacing w:before="240"/>
        <w:rPr>
          <w:rFonts w:ascii="Times New Roman" w:eastAsia="Times New Roman"/>
          <w:sz w:val="24"/>
        </w:rPr>
      </w:pPr>
      <w:r>
        <w:rPr>
          <w:sz w:val="24"/>
        </w:rPr>
        <w:t xml:space="preserve">技术服务进度： </w:t>
      </w:r>
      <w:r>
        <w:rPr>
          <w:rFonts w:ascii="Times New Roman" w:eastAsia="Times New Roman"/>
          <w:sz w:val="24"/>
          <w:u w:val="single"/>
        </w:rPr>
        <w:t xml:space="preserve"> </w:t>
      </w:r>
      <w:r>
        <w:rPr>
          <w:rFonts w:hint="eastAsia" w:ascii="Times New Roman"/>
          <w:sz w:val="24"/>
          <w:u w:val="single"/>
          <w:lang w:val="en-US"/>
        </w:rPr>
        <w:t>数据采集进行中</w:t>
      </w:r>
      <w:r>
        <w:rPr>
          <w:rFonts w:ascii="Times New Roman" w:eastAsia="Times New Roman"/>
          <w:sz w:val="24"/>
          <w:u w:val="single"/>
        </w:rPr>
        <w:tab/>
      </w:r>
    </w:p>
    <w:p>
      <w:pPr>
        <w:pStyle w:val="4"/>
        <w:spacing w:before="5"/>
        <w:rPr>
          <w:rFonts w:ascii="Times New Roman"/>
          <w:sz w:val="25"/>
        </w:rPr>
      </w:pPr>
    </w:p>
    <w:p>
      <w:pPr>
        <w:pStyle w:val="11"/>
        <w:numPr>
          <w:ilvl w:val="0"/>
          <w:numId w:val="2"/>
        </w:numPr>
        <w:tabs>
          <w:tab w:val="left" w:pos="694"/>
          <w:tab w:val="left" w:pos="9387"/>
        </w:tabs>
        <w:rPr>
          <w:rFonts w:ascii="Times New Roman" w:eastAsia="Times New Roman"/>
          <w:sz w:val="24"/>
        </w:rPr>
      </w:pPr>
      <w:r>
        <w:rPr>
          <w:sz w:val="24"/>
        </w:rPr>
        <w:t xml:space="preserve">技术服务的质量和期限要求： </w:t>
      </w:r>
      <w:r>
        <w:rPr>
          <w:rFonts w:ascii="Times New Roman" w:eastAsia="Times New Roman"/>
          <w:sz w:val="24"/>
          <w:u w:val="single"/>
        </w:rPr>
        <w:t xml:space="preserve"> </w:t>
      </w:r>
      <w:r>
        <w:rPr>
          <w:rFonts w:hint="eastAsia" w:ascii="Times New Roman"/>
          <w:sz w:val="24"/>
          <w:u w:val="single"/>
          <w:lang w:val="en-US"/>
        </w:rPr>
        <w:t>无</w:t>
      </w:r>
      <w:r>
        <w:rPr>
          <w:rFonts w:ascii="Times New Roman" w:eastAsia="Times New Roman"/>
          <w:sz w:val="24"/>
          <w:u w:val="single"/>
        </w:rPr>
        <w:tab/>
      </w:r>
    </w:p>
    <w:p>
      <w:pPr>
        <w:pStyle w:val="4"/>
        <w:rPr>
          <w:rFonts w:ascii="Times New Roman"/>
          <w:sz w:val="20"/>
        </w:rPr>
      </w:pPr>
    </w:p>
    <w:p>
      <w:pPr>
        <w:pStyle w:val="4"/>
        <w:rPr>
          <w:rFonts w:ascii="Times New Roman"/>
          <w:sz w:val="20"/>
        </w:rPr>
      </w:pPr>
    </w:p>
    <w:p>
      <w:pPr>
        <w:pStyle w:val="4"/>
        <w:spacing w:before="2"/>
        <w:rPr>
          <w:rFonts w:ascii="Times New Roman"/>
          <w:sz w:val="29"/>
        </w:rPr>
      </w:pPr>
    </w:p>
    <w:p>
      <w:pPr>
        <w:spacing w:before="33" w:line="374" w:lineRule="auto"/>
        <w:ind w:left="220" w:right="7085" w:hanging="120"/>
        <w:rPr>
          <w:sz w:val="24"/>
        </w:rPr>
      </w:pPr>
      <w:r>
        <w:rPr>
          <w:rFonts w:hint="eastAsia" w:ascii="Microsoft JhengHei UI" w:eastAsia="Microsoft JhengHei UI"/>
          <w:b/>
          <w:sz w:val="24"/>
        </w:rPr>
        <w:t xml:space="preserve">三、工作条件和协作事项：      </w:t>
      </w:r>
      <w:r>
        <w:rPr>
          <w:sz w:val="24"/>
        </w:rPr>
        <w:t>1．</w:t>
      </w:r>
      <w:r>
        <w:rPr>
          <w:spacing w:val="-2"/>
          <w:sz w:val="24"/>
        </w:rPr>
        <w:t>甲方应向乙方提供下列内容：</w:t>
      </w:r>
    </w:p>
    <w:p>
      <w:pPr>
        <w:pStyle w:val="11"/>
        <w:numPr>
          <w:ilvl w:val="1"/>
          <w:numId w:val="2"/>
        </w:numPr>
        <w:tabs>
          <w:tab w:val="left" w:pos="934"/>
          <w:tab w:val="left" w:pos="9387"/>
        </w:tabs>
        <w:spacing w:before="119"/>
        <w:rPr>
          <w:rFonts w:ascii="Times New Roman" w:eastAsia="Times New Roman"/>
          <w:sz w:val="24"/>
        </w:rPr>
      </w:pPr>
      <w:r>
        <w:rPr>
          <w:sz w:val="24"/>
        </w:rPr>
        <w:t xml:space="preserve">技术资料： </w:t>
      </w:r>
      <w:r>
        <w:rPr>
          <w:rFonts w:ascii="Times New Roman" w:eastAsia="Times New Roman"/>
          <w:sz w:val="24"/>
          <w:u w:val="single"/>
        </w:rPr>
        <w:t xml:space="preserve"> </w:t>
      </w:r>
      <w:r>
        <w:rPr>
          <w:rFonts w:hint="eastAsia" w:ascii="Times New Roman"/>
          <w:sz w:val="24"/>
          <w:u w:val="single"/>
          <w:lang w:val="en-US"/>
        </w:rPr>
        <w:t>冷冻透射电镜用户申请书</w:t>
      </w:r>
      <w:r>
        <w:rPr>
          <w:rFonts w:ascii="Times New Roman" w:eastAsia="Times New Roman"/>
          <w:sz w:val="24"/>
          <w:u w:val="single"/>
        </w:rPr>
        <w:tab/>
      </w:r>
    </w:p>
    <w:p>
      <w:pPr>
        <w:pStyle w:val="4"/>
        <w:spacing w:before="4"/>
        <w:rPr>
          <w:rFonts w:ascii="Times New Roman"/>
          <w:sz w:val="25"/>
        </w:rPr>
      </w:pPr>
    </w:p>
    <w:p>
      <w:pPr>
        <w:pStyle w:val="11"/>
        <w:numPr>
          <w:ilvl w:val="1"/>
          <w:numId w:val="2"/>
        </w:numPr>
        <w:tabs>
          <w:tab w:val="left" w:pos="934"/>
          <w:tab w:val="left" w:pos="9387"/>
        </w:tabs>
        <w:spacing w:before="1"/>
        <w:rPr>
          <w:rFonts w:ascii="Times New Roman" w:eastAsia="Times New Roman"/>
          <w:sz w:val="24"/>
        </w:rPr>
      </w:pPr>
      <w:r>
        <w:rPr>
          <w:sz w:val="24"/>
        </w:rPr>
        <w:t xml:space="preserve">工作条件： </w:t>
      </w:r>
      <w:r>
        <w:rPr>
          <w:rFonts w:ascii="Times New Roman" w:eastAsia="Times New Roman"/>
          <w:sz w:val="24"/>
          <w:u w:val="single"/>
        </w:rPr>
        <w:t xml:space="preserve"> </w:t>
      </w:r>
      <w:r>
        <w:rPr>
          <w:rFonts w:hint="eastAsia" w:ascii="Times New Roman"/>
          <w:sz w:val="24"/>
          <w:u w:val="single"/>
          <w:lang w:val="en-US"/>
        </w:rPr>
        <w:t>无</w:t>
      </w:r>
      <w:r>
        <w:rPr>
          <w:rFonts w:ascii="Times New Roman" w:eastAsia="Times New Roman"/>
          <w:sz w:val="24"/>
          <w:u w:val="single"/>
        </w:rPr>
        <w:tab/>
      </w:r>
    </w:p>
    <w:p>
      <w:pPr>
        <w:pStyle w:val="4"/>
        <w:spacing w:before="4"/>
        <w:rPr>
          <w:rFonts w:ascii="Times New Roman"/>
          <w:sz w:val="25"/>
        </w:rPr>
      </w:pPr>
    </w:p>
    <w:p>
      <w:pPr>
        <w:pStyle w:val="11"/>
        <w:numPr>
          <w:ilvl w:val="0"/>
          <w:numId w:val="3"/>
        </w:numPr>
        <w:tabs>
          <w:tab w:val="left" w:pos="574"/>
          <w:tab w:val="left" w:pos="9387"/>
        </w:tabs>
        <w:spacing w:before="1"/>
        <w:rPr>
          <w:rFonts w:ascii="Times New Roman" w:eastAsia="Times New Roman"/>
          <w:sz w:val="24"/>
        </w:rPr>
      </w:pPr>
      <w:r>
        <w:rPr>
          <w:sz w:val="24"/>
        </w:rPr>
        <w:t xml:space="preserve">其它协作事项： </w:t>
      </w:r>
      <w:r>
        <w:rPr>
          <w:rFonts w:ascii="Times New Roman" w:eastAsia="Times New Roman"/>
          <w:sz w:val="24"/>
          <w:u w:val="single"/>
        </w:rPr>
        <w:t xml:space="preserve"> </w:t>
      </w:r>
      <w:r>
        <w:rPr>
          <w:rFonts w:hint="eastAsia" w:ascii="Times New Roman"/>
          <w:sz w:val="24"/>
          <w:u w:val="single"/>
          <w:lang w:val="en-US"/>
        </w:rPr>
        <w:t>调节电镜状态与协助数据收集</w:t>
      </w:r>
      <w:r>
        <w:rPr>
          <w:rFonts w:ascii="Times New Roman" w:eastAsia="Times New Roman"/>
          <w:sz w:val="24"/>
          <w:u w:val="single"/>
        </w:rPr>
        <w:tab/>
      </w:r>
    </w:p>
    <w:p>
      <w:pPr>
        <w:pStyle w:val="4"/>
        <w:spacing w:before="5"/>
        <w:rPr>
          <w:rFonts w:ascii="Times New Roman"/>
          <w:sz w:val="25"/>
        </w:rPr>
      </w:pPr>
    </w:p>
    <w:p>
      <w:pPr>
        <w:pStyle w:val="11"/>
        <w:numPr>
          <w:ilvl w:val="0"/>
          <w:numId w:val="3"/>
        </w:numPr>
        <w:tabs>
          <w:tab w:val="left" w:pos="574"/>
          <w:tab w:val="left" w:pos="9327"/>
        </w:tabs>
        <w:rPr>
          <w:rFonts w:ascii="Times New Roman" w:eastAsia="Times New Roman"/>
          <w:sz w:val="24"/>
        </w:rPr>
      </w:pPr>
      <w:r>
        <w:rPr>
          <w:sz w:val="24"/>
        </w:rPr>
        <w:t xml:space="preserve">甲方提供上述工作条件和协作事项的时间及方式： </w:t>
      </w:r>
      <w:r>
        <w:rPr>
          <w:rFonts w:ascii="Times New Roman" w:eastAsia="Times New Roman"/>
          <w:sz w:val="24"/>
          <w:u w:val="single"/>
        </w:rPr>
        <w:t xml:space="preserve"> </w:t>
      </w:r>
      <w:r>
        <w:rPr>
          <w:rFonts w:hint="eastAsia" w:ascii="Times New Roman"/>
          <w:sz w:val="24"/>
          <w:u w:val="single"/>
          <w:lang w:val="en-US"/>
        </w:rPr>
        <w:t>实验前准备样品</w:t>
      </w:r>
      <w:r>
        <w:rPr>
          <w:rFonts w:ascii="Times New Roman" w:eastAsia="Times New Roman"/>
          <w:sz w:val="24"/>
          <w:u w:val="single"/>
        </w:rPr>
        <w:tab/>
      </w:r>
    </w:p>
    <w:p>
      <w:pPr>
        <w:pStyle w:val="4"/>
        <w:rPr>
          <w:rFonts w:ascii="Times New Roman"/>
          <w:sz w:val="20"/>
        </w:rPr>
      </w:pPr>
    </w:p>
    <w:p>
      <w:pPr>
        <w:pStyle w:val="4"/>
        <w:rPr>
          <w:rFonts w:ascii="Times New Roman"/>
          <w:sz w:val="20"/>
        </w:rPr>
      </w:pPr>
    </w:p>
    <w:p>
      <w:pPr>
        <w:pStyle w:val="4"/>
        <w:spacing w:before="2"/>
        <w:rPr>
          <w:rFonts w:ascii="Times New Roman"/>
          <w:sz w:val="29"/>
        </w:rPr>
      </w:pPr>
    </w:p>
    <w:p>
      <w:pPr>
        <w:pStyle w:val="3"/>
      </w:pPr>
      <w:r>
        <w:t>四、技术服务工作成果的交付：</w:t>
      </w:r>
    </w:p>
    <w:p>
      <w:pPr>
        <w:pStyle w:val="11"/>
        <w:numPr>
          <w:ilvl w:val="1"/>
          <w:numId w:val="3"/>
        </w:numPr>
        <w:tabs>
          <w:tab w:val="left" w:pos="694"/>
          <w:tab w:val="left" w:pos="9327"/>
        </w:tabs>
        <w:spacing w:before="238"/>
        <w:rPr>
          <w:rFonts w:ascii="Times New Roman" w:eastAsia="Times New Roman"/>
          <w:sz w:val="24"/>
        </w:rPr>
      </w:pPr>
      <w:r>
        <w:rPr>
          <w:sz w:val="24"/>
        </w:rPr>
        <w:t xml:space="preserve">乙方交付技术服务工作的形式： </w:t>
      </w:r>
      <w:r>
        <w:rPr>
          <w:rFonts w:ascii="Times New Roman" w:eastAsia="Times New Roman"/>
          <w:sz w:val="24"/>
          <w:u w:val="single"/>
        </w:rPr>
        <w:t xml:space="preserve"> </w:t>
      </w:r>
      <w:r>
        <w:rPr>
          <w:rFonts w:hint="eastAsia" w:ascii="Times New Roman"/>
          <w:sz w:val="24"/>
          <w:u w:val="single"/>
          <w:lang w:val="en-US"/>
        </w:rPr>
        <w:t>南方科技大学冷冻电镜数据传输至用户单位</w:t>
      </w:r>
      <w:r>
        <w:rPr>
          <w:rFonts w:ascii="Times New Roman" w:eastAsia="Times New Roman"/>
          <w:sz w:val="24"/>
          <w:u w:val="single"/>
        </w:rPr>
        <w:tab/>
      </w:r>
    </w:p>
    <w:p>
      <w:pPr>
        <w:pStyle w:val="4"/>
        <w:spacing w:before="5"/>
        <w:rPr>
          <w:rFonts w:ascii="Times New Roman"/>
          <w:sz w:val="25"/>
        </w:rPr>
      </w:pPr>
    </w:p>
    <w:p>
      <w:pPr>
        <w:pStyle w:val="11"/>
        <w:numPr>
          <w:ilvl w:val="1"/>
          <w:numId w:val="3"/>
        </w:numPr>
        <w:tabs>
          <w:tab w:val="left" w:pos="694"/>
          <w:tab w:val="left" w:pos="9447"/>
        </w:tabs>
        <w:rPr>
          <w:rFonts w:ascii="Times New Roman" w:eastAsia="Times New Roman"/>
          <w:sz w:val="24"/>
        </w:rPr>
      </w:pPr>
      <w:r>
        <w:rPr>
          <w:sz w:val="24"/>
        </w:rPr>
        <w:t xml:space="preserve">交付的时间： </w:t>
      </w:r>
      <w:r>
        <w:rPr>
          <w:rFonts w:ascii="Times New Roman" w:eastAsia="Times New Roman"/>
          <w:sz w:val="24"/>
          <w:u w:val="single"/>
        </w:rPr>
        <w:t xml:space="preserve"> </w:t>
      </w:r>
      <w:r>
        <w:rPr>
          <w:rFonts w:hint="eastAsia" w:ascii="Times New Roman"/>
          <w:sz w:val="24"/>
          <w:u w:val="single"/>
          <w:lang w:val="en-US"/>
        </w:rPr>
        <w:t>数据收集完成的两周内</w:t>
      </w:r>
      <w:r>
        <w:rPr>
          <w:rFonts w:ascii="Times New Roman" w:eastAsia="Times New Roman"/>
          <w:sz w:val="24"/>
          <w:u w:val="single"/>
        </w:rPr>
        <w:tab/>
      </w:r>
    </w:p>
    <w:p>
      <w:pPr>
        <w:pStyle w:val="4"/>
        <w:spacing w:before="5"/>
        <w:rPr>
          <w:rFonts w:ascii="Times New Roman"/>
          <w:sz w:val="25"/>
        </w:rPr>
      </w:pPr>
    </w:p>
    <w:p>
      <w:pPr>
        <w:pStyle w:val="11"/>
        <w:numPr>
          <w:ilvl w:val="1"/>
          <w:numId w:val="3"/>
        </w:numPr>
        <w:tabs>
          <w:tab w:val="left" w:pos="694"/>
          <w:tab w:val="left" w:pos="9507"/>
        </w:tabs>
        <w:rPr>
          <w:rFonts w:ascii="Times New Roman" w:eastAsia="Times New Roman"/>
          <w:sz w:val="24"/>
        </w:rPr>
      </w:pPr>
      <w:r>
        <w:rPr>
          <w:sz w:val="24"/>
        </w:rPr>
        <w:t xml:space="preserve">交付的地点： </w:t>
      </w:r>
      <w:r>
        <w:rPr>
          <w:rFonts w:ascii="Times New Roman" w:eastAsia="Times New Roman"/>
          <w:sz w:val="24"/>
          <w:u w:val="single"/>
        </w:rPr>
        <w:t xml:space="preserve"> </w:t>
      </w:r>
      <w:r>
        <w:rPr>
          <w:rFonts w:hint="eastAsia" w:ascii="Times New Roman"/>
          <w:sz w:val="24"/>
          <w:u w:val="single"/>
          <w:lang w:val="en-US"/>
        </w:rPr>
        <w:t>现场数据拷贝或邮寄至甲方单位</w:t>
      </w:r>
      <w:r>
        <w:rPr>
          <w:rFonts w:ascii="Times New Roman" w:eastAsia="Times New Roman"/>
          <w:sz w:val="24"/>
          <w:u w:val="single"/>
        </w:rPr>
        <w:tab/>
      </w:r>
    </w:p>
    <w:p>
      <w:pPr>
        <w:pStyle w:val="4"/>
        <w:rPr>
          <w:rFonts w:ascii="Times New Roman"/>
          <w:sz w:val="20"/>
        </w:rPr>
      </w:pPr>
    </w:p>
    <w:p>
      <w:pPr>
        <w:pStyle w:val="4"/>
        <w:rPr>
          <w:rFonts w:ascii="Times New Roman"/>
          <w:sz w:val="20"/>
        </w:rPr>
      </w:pPr>
    </w:p>
    <w:p>
      <w:pPr>
        <w:pStyle w:val="4"/>
        <w:spacing w:before="9"/>
        <w:rPr>
          <w:rFonts w:ascii="Times New Roman"/>
          <w:sz w:val="26"/>
        </w:rPr>
      </w:pPr>
    </w:p>
    <w:p>
      <w:pPr>
        <w:pStyle w:val="3"/>
        <w:spacing w:before="33"/>
      </w:pPr>
      <w:r>
        <w:t>五、知识产权：</w:t>
      </w:r>
    </w:p>
    <w:p>
      <w:pPr>
        <w:pStyle w:val="4"/>
        <w:spacing w:before="189" w:line="360" w:lineRule="exact"/>
        <w:ind w:left="100" w:right="240" w:firstLine="240"/>
      </w:pPr>
      <w:r>
        <w:t>1、在乙方提供本合同项下的技术服务时，如乙方利用甲方提供的技术资料和工作条件所完成的新的技术成果，归</w:t>
      </w:r>
      <w:r>
        <w:rPr>
          <w:u w:val="single"/>
        </w:rPr>
        <w:t xml:space="preserve"> </w:t>
      </w:r>
      <w:r>
        <w:rPr>
          <w:rFonts w:hint="eastAsia" w:ascii="Microsoft JhengHei UI" w:eastAsia="Microsoft JhengHei UI"/>
          <w:b/>
          <w:u w:val="single"/>
        </w:rPr>
        <w:t>乙</w:t>
      </w:r>
      <w:r>
        <w:rPr>
          <w:rFonts w:hint="eastAsia" w:ascii="Microsoft JhengHei UI" w:eastAsia="Microsoft JhengHei UI"/>
          <w:b/>
        </w:rPr>
        <w:t xml:space="preserve">  </w:t>
      </w:r>
      <w:r>
        <w:t>方所有；乙方为正常使用该新的技术成果而需使用/实施甲方所提供之技术资料</w:t>
      </w:r>
    </w:p>
    <w:p>
      <w:pPr>
        <w:pStyle w:val="4"/>
        <w:spacing w:line="177" w:lineRule="exact"/>
        <w:ind w:right="751"/>
        <w:jc w:val="right"/>
        <w:rPr>
          <w:rFonts w:ascii="Arial"/>
        </w:rPr>
      </w:pPr>
      <w:r>
        <w:rPr>
          <w:rFonts w:ascii="Arial"/>
        </w:rPr>
        <w:t>4/8</w:t>
      </w:r>
    </w:p>
    <w:p>
      <w:pPr>
        <w:spacing w:line="177" w:lineRule="exact"/>
        <w:jc w:val="right"/>
        <w:rPr>
          <w:rFonts w:ascii="Arial"/>
        </w:rPr>
        <w:sectPr>
          <w:pgSz w:w="11900" w:h="16840"/>
          <w:pgMar w:top="1360" w:right="500" w:bottom="280" w:left="620" w:header="720" w:footer="720" w:gutter="0"/>
          <w:cols w:space="720" w:num="1"/>
        </w:sectPr>
      </w:pPr>
    </w:p>
    <w:p>
      <w:pPr>
        <w:pStyle w:val="4"/>
        <w:spacing w:before="80"/>
        <w:ind w:left="100"/>
      </w:pPr>
      <w:r>
        <w:rPr>
          <w:lang w:val="en-US" w:bidi="ar-SA"/>
        </w:rPr>
        <mc:AlternateContent>
          <mc:Choice Requires="wpg">
            <w:drawing>
              <wp:anchor distT="0" distB="0" distL="114300" distR="114300" simplePos="0" relativeHeight="251126784" behindDoc="1" locked="0" layoutInCell="1" allowOverlap="1">
                <wp:simplePos x="0" y="0"/>
                <wp:positionH relativeFrom="page">
                  <wp:posOffset>0</wp:posOffset>
                </wp:positionH>
                <wp:positionV relativeFrom="page">
                  <wp:posOffset>-9525</wp:posOffset>
                </wp:positionV>
                <wp:extent cx="7556500" cy="10702925"/>
                <wp:effectExtent l="0" t="0" r="6350" b="3175"/>
                <wp:wrapNone/>
                <wp:docPr id="67" name="组合 56"/>
                <wp:cNvGraphicFramePr/>
                <a:graphic xmlns:a="http://schemas.openxmlformats.org/drawingml/2006/main">
                  <a:graphicData uri="http://schemas.microsoft.com/office/word/2010/wordprocessingGroup">
                    <wpg:wgp>
                      <wpg:cNvGrpSpPr/>
                      <wpg:grpSpPr>
                        <a:xfrm>
                          <a:off x="0" y="0"/>
                          <a:ext cx="7556500" cy="10702925"/>
                          <a:chOff x="0" y="-15"/>
                          <a:chExt cx="11900" cy="16855"/>
                        </a:xfrm>
                      </wpg:grpSpPr>
                      <pic:pic xmlns:pic="http://schemas.openxmlformats.org/drawingml/2006/picture">
                        <pic:nvPicPr>
                          <pic:cNvPr id="55" name="图片 57"/>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56" name="图片 58"/>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57" name="图片 59"/>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58" name="图片 60"/>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59" name="图片 61"/>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60" name="图片 62"/>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61" name="图片 63"/>
                          <pic:cNvPicPr>
                            <a:picLocks noChangeAspect="1"/>
                          </pic:cNvPicPr>
                        </pic:nvPicPr>
                        <pic:blipFill>
                          <a:blip r:embed="rId10"/>
                          <a:stretch>
                            <a:fillRect/>
                          </a:stretch>
                        </pic:blipFill>
                        <pic:spPr>
                          <a:xfrm>
                            <a:off x="0" y="-15"/>
                            <a:ext cx="10000" cy="8840"/>
                          </a:xfrm>
                          <a:prstGeom prst="rect">
                            <a:avLst/>
                          </a:prstGeom>
                          <a:noFill/>
                          <a:ln>
                            <a:noFill/>
                          </a:ln>
                        </pic:spPr>
                      </pic:pic>
                      <pic:pic xmlns:pic="http://schemas.openxmlformats.org/drawingml/2006/picture">
                        <pic:nvPicPr>
                          <pic:cNvPr id="62" name="图片 64"/>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63" name="图片 65"/>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64" name="图片 66"/>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65" name="图片 67"/>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66" name="图片 68"/>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56" o:spid="_x0000_s1026" o:spt="203" style="position:absolute;left:0pt;margin-left:0pt;margin-top:-0.75pt;height:842.75pt;width:595pt;mso-position-horizontal-relative:page;mso-position-vertical-relative:page;z-index:-252189696;mso-width-relative:page;mso-height-relative:page;" coordorigin="0,-15" coordsize="11900,16855" o:gfxdata="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">
                <o:lock v:ext="edit" aspectratio="f"/>
                <v:shape id="图片 57" o:spid="_x0000_s1026" o:spt="75" type="#_x0000_t75" style="position:absolute;left:0;top:14840;height:2000;width:400;" filled="f" o:preferrelative="t" stroked="f" coordsize="21600,21600" o:gfxdata="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1Wg7sAAADb&#10;AAAADwAAAAAAAAABACAAAAAiAAAAZHJzL2Rvd25yZXYueG1sUEsBAhQAFAAAAAgAh07iQDMvBZ47&#10;AAAAOQAAABAAAAAAAAAAAQAgAAAACgEAAGRycy9zaGFwZXhtbC54bWxQSwUGAAAAAAYABgBbAQAA&#10;tAMAAAAA&#10;">
                  <v:fill on="f" focussize="0,0"/>
                  <v:stroke on="f"/>
                  <v:imagedata r:id="rId4" o:title=""/>
                  <o:lock v:ext="edit" aspectratio="t"/>
                </v:shape>
                <v:shape id="图片 58" o:spid="_x0000_s1026" o:spt="75" type="#_x0000_t75" style="position:absolute;left:0;top:6840;height:10000;width:400;" filled="f" o:preferrelative="t" stroked="f" coordsize="21600,21600" o:gfxdata="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1OVq&#10;wAAAANsAAAAPAAAAAAAAAAEAIAAAACIAAABkcnMvZG93bnJldi54bWxQSwECFAAUAAAACACHTuJA&#10;My8FnjsAAAA5AAAAEAAAAAAAAAABACAAAAAPAQAAZHJzL3NoYXBleG1sLnhtbFBLBQYAAAAABgAG&#10;AFsBAAC5AwAAAAA=&#10;">
                  <v:fill on="f" focussize="0,0"/>
                  <v:stroke on="f"/>
                  <v:imagedata r:id="rId5" o:title=""/>
                  <o:lock v:ext="edit" aspectratio="t"/>
                </v:shape>
                <v:shape id="图片 59" o:spid="_x0000_s1026" o:spt="75" type="#_x0000_t75" style="position:absolute;left:0;top:0;height:8840;width:400;" filled="f" o:preferrelative="t" stroked="f" coordsize="21600,21600" o:gfxdata="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t5nK/&#10;AAAA2wAAAA8AAAAAAAAAAQAgAAAAIgAAAGRycy9kb3ducmV2LnhtbFBLAQIUABQAAAAIAIdO4kAz&#10;LwWeOwAAADkAAAAQAAAAAAAAAAEAIAAAAA4BAABkcnMvc2hhcGV4bWwueG1sUEsFBgAAAAAGAAYA&#10;WwEAALgDAAAAAA==&#10;">
                  <v:fill on="f" focussize="0,0"/>
                  <v:stroke on="f"/>
                  <v:imagedata r:id="rId6" o:title=""/>
                  <o:lock v:ext="edit" aspectratio="t"/>
                </v:shape>
                <v:shape id="图片 60" o:spid="_x0000_s1026" o:spt="75" type="#_x0000_t75" style="position:absolute;left:0;top:0;height:840;width:400;" filled="f" o:preferrelative="t" stroked="f" coordsize="21600,21600" o:gfxdata="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L9s57gAAADbAAAA&#10;DwAAAAAAAAABACAAAAAiAAAAZHJzL2Rvd25yZXYueG1sUEsBAhQAFAAAAAgAh07iQDMvBZ47AAAA&#10;OQAAABAAAAAAAAAAAQAgAAAABwEAAGRycy9zaGFwZXhtbC54bWxQSwUGAAAAAAYABgBbAQAAsQMA&#10;AAAA&#10;">
                  <v:fill on="f" focussize="0,0"/>
                  <v:stroke on="f"/>
                  <v:imagedata r:id="rId7" o:title=""/>
                  <o:lock v:ext="edit" aspectratio="t"/>
                </v:shape>
                <v:shape id="图片 61" o:spid="_x0000_s1026" o:spt="75" type="#_x0000_t75" style="position:absolute;left:0;top:14840;height:2000;width:10000;" filled="f" o:preferrelative="t" stroked="f" coordsize="21600,21600" o:gfxdata="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zUnwrgAAADbAAAA&#10;DwAAAAAAAAABACAAAAAiAAAAZHJzL2Rvd25yZXYueG1sUEsBAhQAFAAAAAgAh07iQDMvBZ47AAAA&#10;OQAAABAAAAAAAAAAAQAgAAAABwEAAGRycy9zaGFwZXhtbC54bWxQSwUGAAAAAAYABgBbAQAAsQMA&#10;AAAA&#10;">
                  <v:fill on="f" focussize="0,0"/>
                  <v:stroke on="f"/>
                  <v:imagedata r:id="rId8" o:title=""/>
                  <o:lock v:ext="edit" aspectratio="t"/>
                </v:shape>
                <v:shape id="图片 62" o:spid="_x0000_s1026" o:spt="75" type="#_x0000_t75" style="position:absolute;left:0;top:6840;height:10000;width:10000;" filled="f" o:preferrelative="t" stroked="f" coordsize="21600,21600" o:gfxdata="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G6GhugAAANsA&#10;AAAPAAAAAAAAAAEAIAAAACIAAABkcnMvZG93bnJldi54bWxQSwECFAAUAAAACACHTuJAMy8FnjsA&#10;AAA5AAAAEAAAAAAAAAABACAAAAAJAQAAZHJzL3NoYXBleG1sLnhtbFBLBQYAAAAABgAGAFsBAACz&#10;AwAAAAA=&#10;">
                  <v:fill on="f" focussize="0,0"/>
                  <v:stroke on="f"/>
                  <v:imagedata r:id="rId9" o:title=""/>
                  <o:lock v:ext="edit" aspectratio="t"/>
                </v:shape>
                <v:shape id="图片 63" o:spid="_x0000_s1026" o:spt="75" type="#_x0000_t75" style="position:absolute;left:0;top:-15;height:8840;width:10000;" filled="f" o:preferrelative="t" stroked="f" coordsize="21600,21600" o:gfxdata="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m8bxvQAA&#10;ANsAAAAPAAAAAAAAAAEAIAAAACIAAABkcnMvZG93bnJldi54bWxQSwECFAAUAAAACACHTuJAMy8F&#10;njsAAAA5AAAAEAAAAAAAAAABACAAAAAMAQAAZHJzL3NoYXBleG1sLnhtbFBLBQYAAAAABgAGAFsB&#10;AAC2AwAAAAA=&#10;">
                  <v:fill on="f" focussize="0,0"/>
                  <v:stroke on="f"/>
                  <v:imagedata r:id="rId10" o:title=""/>
                  <o:lock v:ext="edit" aspectratio="t"/>
                </v:shape>
                <v:shape id="图片 64" o:spid="_x0000_s1026" o:spt="75" type="#_x0000_t75" style="position:absolute;left:0;top:0;height:840;width:10000;" filled="f" o:preferrelative="t" stroked="f" coordsize="21600,21600" o:gfxdata="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5Yjq8AAAA&#10;2wAAAA8AAAAAAAAAAQAgAAAAIgAAAGRycy9kb3ducmV2LnhtbFBLAQIUABQAAAAIAIdO4kAzLwWe&#10;OwAAADkAAAAQAAAAAAAAAAEAIAAAAAsBAABkcnMvc2hhcGV4bWwueG1sUEsFBgAAAAAGAAYAWwEA&#10;ALUDAAAAAA==&#10;">
                  <v:fill on="f" focussize="0,0"/>
                  <v:stroke on="f"/>
                  <v:imagedata r:id="rId11" o:title=""/>
                  <o:lock v:ext="edit" aspectratio="t"/>
                </v:shape>
                <v:shape id="图片 65" o:spid="_x0000_s1026" o:spt="75" type="#_x0000_t75" style="position:absolute;left:9600;top:14840;height:2000;width:2300;" filled="f" o:preferrelative="t" stroked="f" coordsize="21600,21600" o:gfxdata="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R7hKugAAANsA&#10;AAAPAAAAAAAAAAEAIAAAACIAAABkcnMvZG93bnJldi54bWxQSwECFAAUAAAACACHTuJAMy8FnjsA&#10;AAA5AAAAEAAAAAAAAAABACAAAAAJAQAAZHJzL3NoYXBleG1sLnhtbFBLBQYAAAAABgAGAFsBAACz&#10;AwAAAAA=&#10;">
                  <v:fill on="f" focussize="0,0"/>
                  <v:stroke on="f"/>
                  <v:imagedata r:id="rId12" o:title=""/>
                  <o:lock v:ext="edit" aspectratio="t"/>
                </v:shape>
                <v:shape id="图片 66" o:spid="_x0000_s1026" o:spt="75" type="#_x0000_t75" style="position:absolute;left:9600;top:6840;height:10000;width:2300;" filled="f" o:preferrelative="t" stroked="f" coordsize="21600,21600" o:gfxdata="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ASCUC/&#10;AAAA2wAAAA8AAAAAAAAAAQAgAAAAIgAAAGRycy9kb3ducmV2LnhtbFBLAQIUABQAAAAIAIdO4kAz&#10;LwWeOwAAADkAAAAQAAAAAAAAAAEAIAAAAA4BAABkcnMvc2hhcGV4bWwueG1sUEsFBgAAAAAGAAYA&#10;WwEAALgDAAAAAA==&#10;">
                  <v:fill on="f" focussize="0,0"/>
                  <v:stroke on="f"/>
                  <v:imagedata r:id="rId13" o:title=""/>
                  <o:lock v:ext="edit" aspectratio="t"/>
                </v:shape>
                <v:shape id="图片 67" o:spid="_x0000_s1026" o:spt="75" type="#_x0000_t75" style="position:absolute;left:9600;top:0;height:8840;width:2300;" filled="f" o:preferrelative="t" stroked="f" coordsize="21600,21600" o:gfxdata="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3YR9r4A&#10;AADbAAAADwAAAAAAAAABACAAAAAiAAAAZHJzL2Rvd25yZXYueG1sUEsBAhQAFAAAAAgAh07iQDMv&#10;BZ47AAAAOQAAABAAAAAAAAAAAQAgAAAADQEAAGRycy9zaGFwZXhtbC54bWxQSwUGAAAAAAYABgBb&#10;AQAAtwMAAAAA&#10;">
                  <v:fill on="f" focussize="0,0"/>
                  <v:stroke on="f"/>
                  <v:imagedata r:id="rId14" o:title=""/>
                  <o:lock v:ext="edit" aspectratio="t"/>
                </v:shape>
                <v:shape id="图片 68" o:spid="_x0000_s1026" o:spt="75" type="#_x0000_t75" style="position:absolute;left:9600;top:0;height:840;width:2300;" filled="f" o:preferrelative="t" stroked="f" coordsize="21600,21600" o:gfxdata="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YUHr4A&#10;AADbAAAADwAAAAAAAAABACAAAAAiAAAAZHJzL2Rvd25yZXYueG1sUEsBAhQAFAAAAAgAh07iQDMv&#10;BZ47AAAAOQAAABAAAAAAAAAAAQAgAAAADQEAAGRycy9zaGFwZXhtbC54bWxQSwUGAAAAAAYABgBb&#10;AQAAtwMAAAAA&#10;">
                  <v:fill on="f" focussize="0,0"/>
                  <v:stroke on="f"/>
                  <v:imagedata r:id="rId15" o:title=""/>
                  <o:lock v:ext="edit" aspectratio="t"/>
                </v:shape>
              </v:group>
            </w:pict>
          </mc:Fallback>
        </mc:AlternateContent>
      </w:r>
      <w:r>
        <w:t>和工作条件中涉及的背景知识产权，</w:t>
      </w:r>
      <w:r>
        <w:rPr>
          <w:u w:val="single"/>
        </w:rPr>
        <w:t>甲</w:t>
      </w:r>
      <w:r>
        <w:t>方予以许可、授权。</w:t>
      </w:r>
    </w:p>
    <w:p>
      <w:pPr>
        <w:pStyle w:val="4"/>
        <w:spacing w:before="10"/>
        <w:rPr>
          <w:sz w:val="22"/>
        </w:rPr>
      </w:pPr>
    </w:p>
    <w:p>
      <w:pPr>
        <w:pStyle w:val="4"/>
        <w:spacing w:line="280" w:lineRule="auto"/>
        <w:ind w:left="100" w:right="307" w:firstLine="375"/>
      </w:pPr>
      <w:r>
        <w:t>2、甲方保证其享有所提供的技术资料之合法权益，不侵害任何第三方权利。因此甲方提供的技术资料存在瑕疵，而导致法律纠纷或损失的，乙方不承担任何责任。</w:t>
      </w:r>
    </w:p>
    <w:p>
      <w:pPr>
        <w:pStyle w:val="4"/>
        <w:spacing w:line="408" w:lineRule="exact"/>
        <w:ind w:left="475"/>
      </w:pPr>
      <w:r>
        <w:t xml:space="preserve">3、甲方利用乙方提交的技术服务工作成果所完成的新的技术成果，归 </w:t>
      </w:r>
      <w:r>
        <w:rPr>
          <w:rFonts w:hint="eastAsia" w:ascii="Microsoft JhengHei UI" w:eastAsia="Microsoft JhengHei UI"/>
          <w:b/>
          <w:u w:val="single"/>
        </w:rPr>
        <w:t>甲</w:t>
      </w:r>
      <w:r>
        <w:rPr>
          <w:rFonts w:hint="eastAsia" w:ascii="Microsoft JhengHei UI" w:eastAsia="Microsoft JhengHei UI"/>
          <w:b/>
        </w:rPr>
        <w:t xml:space="preserve"> </w:t>
      </w:r>
      <w:r>
        <w:t>方所有。</w:t>
      </w:r>
    </w:p>
    <w:p>
      <w:pPr>
        <w:pStyle w:val="4"/>
        <w:spacing w:before="43" w:line="280" w:lineRule="auto"/>
        <w:ind w:left="100" w:right="307" w:firstLine="375"/>
      </w:pPr>
      <w:r>
        <w:t>4、乙方有权利用甲方提供的技术资料、数据、样品或工作成果对自身的技术进行优化，并可就此进行文章发表。</w:t>
      </w:r>
    </w:p>
    <w:p>
      <w:pPr>
        <w:pStyle w:val="4"/>
        <w:rPr>
          <w:sz w:val="30"/>
        </w:rPr>
      </w:pPr>
    </w:p>
    <w:p>
      <w:pPr>
        <w:pStyle w:val="4"/>
        <w:spacing w:before="7"/>
        <w:rPr>
          <w:sz w:val="30"/>
        </w:rPr>
      </w:pPr>
    </w:p>
    <w:p>
      <w:pPr>
        <w:pStyle w:val="3"/>
        <w:spacing w:before="0"/>
      </w:pPr>
      <w:r>
        <w:t>六、保密责任</w:t>
      </w:r>
    </w:p>
    <w:p>
      <w:pPr>
        <w:pStyle w:val="4"/>
        <w:spacing w:before="166"/>
        <w:ind w:left="100"/>
      </w:pPr>
      <w:r>
        <w:t>（一）甲乙双方针对技术（包括情报和资料）的保密内容及保密期限：</w:t>
      </w:r>
    </w:p>
    <w:p>
      <w:pPr>
        <w:pStyle w:val="4"/>
        <w:rPr>
          <w:sz w:val="20"/>
          <w:lang w:val="en-US"/>
        </w:rPr>
      </w:pPr>
      <w:r>
        <w:rPr>
          <w:rFonts w:hint="eastAsia"/>
          <w:sz w:val="20"/>
          <w:lang w:val="en-US"/>
        </w:rPr>
        <w:t xml:space="preserve">     乙方需对甲方委托所进行的测试的样品名称，样品处理条件，实验条件，实验数据进行保密，保密期限自委托合同签订之日起24个月。</w:t>
      </w:r>
    </w:p>
    <w:p>
      <w:pPr>
        <w:pStyle w:val="4"/>
        <w:rPr>
          <w:sz w:val="20"/>
        </w:rPr>
      </w:pPr>
      <w:r>
        <w:rPr>
          <w:rFonts w:hint="eastAsia"/>
          <w:sz w:val="20"/>
          <w:lang w:val="en-US"/>
        </w:rPr>
        <w:t xml:space="preserve">     甲方需对基于本合同履行所知悉的乙方的材料，数据，信息等内容进行保密，保密期限自委托合同签订之日起24个月。</w:t>
      </w:r>
    </w:p>
    <w:p>
      <w:pPr>
        <w:pStyle w:val="4"/>
        <w:spacing w:before="262"/>
        <w:ind w:left="100"/>
      </w:pPr>
      <w:r>
        <w:t>（二）保密领域和人员范围：</w:t>
      </w:r>
    </w:p>
    <w:p>
      <w:pPr>
        <w:pStyle w:val="4"/>
        <w:rPr>
          <w:sz w:val="30"/>
          <w:lang w:val="en-US"/>
        </w:rPr>
      </w:pPr>
      <w:r>
        <w:rPr>
          <w:rFonts w:hint="eastAsia"/>
          <w:sz w:val="30"/>
          <w:lang w:val="en-US"/>
        </w:rPr>
        <w:t xml:space="preserve">    </w:t>
      </w:r>
      <w:r>
        <w:rPr>
          <w:rFonts w:hint="eastAsia"/>
          <w:sz w:val="20"/>
          <w:lang w:val="en-US"/>
        </w:rPr>
        <w:t>乙方需对相关研究领域的科研人员进行保密。</w:t>
      </w:r>
    </w:p>
    <w:p>
      <w:pPr>
        <w:pStyle w:val="4"/>
        <w:rPr>
          <w:sz w:val="30"/>
        </w:rPr>
      </w:pPr>
    </w:p>
    <w:p>
      <w:pPr>
        <w:pStyle w:val="4"/>
        <w:rPr>
          <w:sz w:val="30"/>
        </w:rPr>
      </w:pPr>
    </w:p>
    <w:p>
      <w:pPr>
        <w:pStyle w:val="4"/>
        <w:rPr>
          <w:sz w:val="30"/>
        </w:rPr>
      </w:pPr>
    </w:p>
    <w:p>
      <w:pPr>
        <w:pStyle w:val="4"/>
        <w:spacing w:before="1"/>
        <w:rPr>
          <w:sz w:val="36"/>
        </w:rPr>
      </w:pPr>
    </w:p>
    <w:p>
      <w:pPr>
        <w:pStyle w:val="4"/>
        <w:ind w:left="100"/>
      </w:pPr>
      <w:r>
        <w:t>（三）泄密责任：</w:t>
      </w:r>
    </w:p>
    <w:p>
      <w:pPr>
        <w:pStyle w:val="4"/>
        <w:spacing w:before="203" w:line="280" w:lineRule="auto"/>
        <w:ind w:left="100" w:right="287"/>
      </w:pPr>
      <w:r>
        <w:t>一方违反保密义务的，应向另一方支付合同总价款的</w:t>
      </w:r>
      <w:r>
        <w:rPr>
          <w:w w:val="115"/>
        </w:rPr>
        <w:t>5%</w:t>
      </w:r>
      <w:r>
        <w:t>作为违约金，如该等违约金不足以弥补因违反保密义务而给受害方造成的损失，受害方有权进一步向对方主张损失赔偿。</w:t>
      </w:r>
    </w:p>
    <w:p>
      <w:pPr>
        <w:pStyle w:val="4"/>
        <w:spacing w:before="150"/>
        <w:ind w:left="100"/>
      </w:pPr>
      <w:r>
        <w:t>（四）下列情形不构成保密义务的违反：</w:t>
      </w:r>
    </w:p>
    <w:p>
      <w:pPr>
        <w:pStyle w:val="4"/>
        <w:spacing w:before="15"/>
        <w:ind w:left="580"/>
      </w:pPr>
      <w:r>
        <w:t>1、应适用法律、监管机关或乙方主管部门要求披露或使用的；</w:t>
      </w:r>
    </w:p>
    <w:p>
      <w:pPr>
        <w:pStyle w:val="4"/>
        <w:spacing w:before="202"/>
        <w:ind w:left="580"/>
      </w:pPr>
      <w:r>
        <w:t>2、因本合同或根据本合同而订立的任何其他协议而引起的任何司法程序所要求披露或使用的；</w:t>
      </w:r>
    </w:p>
    <w:p>
      <w:pPr>
        <w:pStyle w:val="4"/>
        <w:spacing w:before="203"/>
        <w:ind w:left="580"/>
      </w:pPr>
      <w:r>
        <w:t>3、非因保密信息接收方的原因，保密信息已进入公知范围的；</w:t>
      </w:r>
    </w:p>
    <w:p>
      <w:pPr>
        <w:pStyle w:val="4"/>
        <w:spacing w:before="202"/>
        <w:ind w:left="580"/>
      </w:pPr>
      <w:r>
        <w:t>4、保密信息所有方已事先书面批准披露或使用的。</w:t>
      </w:r>
    </w:p>
    <w:p>
      <w:pPr>
        <w:pStyle w:val="4"/>
        <w:spacing w:before="203"/>
        <w:ind w:left="100"/>
      </w:pPr>
      <w:r>
        <w:t>（五）无论合同是否变更、解除或终止，合同保密条款继续有效，各方应继续承担约定的保密义务。</w:t>
      </w:r>
    </w:p>
    <w:p>
      <w:pPr>
        <w:pStyle w:val="4"/>
        <w:rPr>
          <w:sz w:val="30"/>
        </w:rPr>
      </w:pPr>
    </w:p>
    <w:p>
      <w:pPr>
        <w:pStyle w:val="4"/>
        <w:spacing w:before="7"/>
        <w:rPr>
          <w:sz w:val="34"/>
        </w:rPr>
      </w:pPr>
    </w:p>
    <w:p>
      <w:pPr>
        <w:pStyle w:val="3"/>
        <w:spacing w:before="0"/>
      </w:pPr>
      <w:r>
        <w:t>七、报酬及其支付方式：</w:t>
      </w:r>
    </w:p>
    <w:p>
      <w:pPr>
        <w:pStyle w:val="11"/>
        <w:numPr>
          <w:ilvl w:val="0"/>
          <w:numId w:val="4"/>
        </w:numPr>
        <w:tabs>
          <w:tab w:val="left" w:pos="694"/>
          <w:tab w:val="left" w:pos="4107"/>
        </w:tabs>
        <w:spacing w:before="238"/>
        <w:jc w:val="left"/>
        <w:rPr>
          <w:sz w:val="24"/>
        </w:rPr>
      </w:pPr>
      <w:r>
        <w:rPr>
          <w:sz w:val="24"/>
        </w:rPr>
        <w:t>本项目报酬（服务费）</w:t>
      </w:r>
      <w:r>
        <w:rPr>
          <w:rFonts w:hint="eastAsia"/>
          <w:sz w:val="24"/>
          <w:u w:val="single"/>
          <w:lang w:val="en-US"/>
        </w:rPr>
        <w:t>42.955</w:t>
      </w:r>
      <w:r>
        <w:rPr>
          <w:sz w:val="24"/>
        </w:rPr>
        <w:t>万元，由甲方提供。</w:t>
      </w:r>
    </w:p>
    <w:p>
      <w:pPr>
        <w:pStyle w:val="4"/>
        <w:spacing w:before="11"/>
        <w:rPr>
          <w:sz w:val="22"/>
        </w:rPr>
      </w:pPr>
    </w:p>
    <w:p>
      <w:pPr>
        <w:pStyle w:val="11"/>
        <w:numPr>
          <w:ilvl w:val="0"/>
          <w:numId w:val="4"/>
        </w:numPr>
        <w:tabs>
          <w:tab w:val="left" w:pos="694"/>
          <w:tab w:val="left" w:pos="3867"/>
        </w:tabs>
        <w:jc w:val="left"/>
        <w:rPr>
          <w:sz w:val="24"/>
        </w:rPr>
      </w:pPr>
      <w:r>
        <w:rPr>
          <w:sz w:val="24"/>
        </w:rPr>
        <w:t>支付方式（按以下第</w:t>
      </w:r>
      <w:r>
        <w:rPr>
          <w:sz w:val="24"/>
          <w:u w:val="single"/>
        </w:rPr>
        <w:t xml:space="preserve"> </w:t>
      </w:r>
      <w:r>
        <w:rPr>
          <w:rFonts w:hint="eastAsia"/>
          <w:sz w:val="24"/>
          <w:u w:val="single"/>
          <w:lang w:val="en-US"/>
        </w:rPr>
        <w:t xml:space="preserve">  </w:t>
      </w:r>
      <w:r>
        <w:t>①</w:t>
      </w:r>
      <w:r>
        <w:rPr>
          <w:sz w:val="24"/>
          <w:u w:val="single"/>
        </w:rPr>
        <w:tab/>
      </w:r>
      <w:r>
        <w:rPr>
          <w:sz w:val="24"/>
        </w:rPr>
        <w:t>种方式）：</w:t>
      </w:r>
    </w:p>
    <w:p>
      <w:pPr>
        <w:pStyle w:val="4"/>
        <w:spacing w:before="10"/>
        <w:rPr>
          <w:sz w:val="22"/>
        </w:rPr>
      </w:pPr>
    </w:p>
    <w:p>
      <w:pPr>
        <w:pStyle w:val="4"/>
        <w:tabs>
          <w:tab w:val="left" w:pos="2434"/>
          <w:tab w:val="left" w:pos="4654"/>
          <w:tab w:val="left" w:pos="5314"/>
        </w:tabs>
        <w:spacing w:before="1"/>
        <w:ind w:left="340"/>
      </w:pPr>
      <w:r>
        <w:t>①一次总付：</w:t>
      </w:r>
      <w:r>
        <w:rPr>
          <w:rFonts w:hint="eastAsia"/>
          <w:u w:val="single"/>
          <w:lang w:val="en-US"/>
        </w:rPr>
        <w:t>42.955</w:t>
      </w:r>
      <w:r>
        <w:t>万元，时间：</w:t>
      </w:r>
      <w:r>
        <w:rPr>
          <w:u w:val="single"/>
        </w:rPr>
        <w:t xml:space="preserve"> </w:t>
      </w:r>
      <w:r>
        <w:rPr>
          <w:rFonts w:hint="eastAsia"/>
          <w:u w:val="single"/>
          <w:lang w:val="en-US"/>
        </w:rPr>
        <w:t xml:space="preserve">     </w:t>
      </w:r>
      <w:r>
        <w:t>年</w:t>
      </w:r>
      <w:r>
        <w:rPr>
          <w:u w:val="single"/>
        </w:rPr>
        <w:t xml:space="preserve"> </w:t>
      </w:r>
      <w:r>
        <w:rPr>
          <w:rFonts w:hint="eastAsia"/>
          <w:u w:val="single"/>
          <w:lang w:val="en-US"/>
        </w:rPr>
        <w:t xml:space="preserve">   </w:t>
      </w:r>
      <w:r>
        <w:t>月</w:t>
      </w:r>
      <w:r>
        <w:rPr>
          <w:u w:val="single"/>
        </w:rPr>
        <w:t xml:space="preserve"> </w:t>
      </w:r>
      <w:r>
        <w:rPr>
          <w:rFonts w:hint="eastAsia"/>
          <w:u w:val="single"/>
          <w:lang w:val="en-US"/>
        </w:rPr>
        <w:t xml:space="preserve">   </w:t>
      </w:r>
      <w:r>
        <w:t>日前。乙方在甲方付款后，提供技术服务。</w:t>
      </w:r>
    </w:p>
    <w:p>
      <w:pPr>
        <w:pStyle w:val="4"/>
      </w:pPr>
    </w:p>
    <w:p>
      <w:pPr>
        <w:pStyle w:val="4"/>
        <w:tabs>
          <w:tab w:val="left" w:pos="3304"/>
          <w:tab w:val="left" w:pos="5824"/>
        </w:tabs>
        <w:spacing w:line="286" w:lineRule="exact"/>
        <w:ind w:left="309"/>
      </w:pPr>
      <w:r>
        <w:t>②分期支付：第一次支付</w:t>
      </w:r>
      <w:r>
        <w:rPr>
          <w:u w:val="single"/>
        </w:rPr>
        <w:t xml:space="preserve"> </w:t>
      </w:r>
      <w:r>
        <w:rPr>
          <w:u w:val="single"/>
        </w:rPr>
        <w:tab/>
      </w:r>
      <w:r>
        <w:rPr>
          <w:w w:val="105"/>
        </w:rPr>
        <w:t>万元（为合同总额的</w:t>
      </w:r>
      <w:r>
        <w:rPr>
          <w:w w:val="105"/>
          <w:u w:val="single"/>
        </w:rPr>
        <w:t xml:space="preserve"> </w:t>
      </w:r>
      <w:r>
        <w:rPr>
          <w:w w:val="105"/>
          <w:u w:val="single"/>
        </w:rPr>
        <w:tab/>
      </w:r>
      <w:r>
        <w:rPr>
          <w:w w:val="105"/>
        </w:rPr>
        <w:t>%），</w:t>
      </w:r>
    </w:p>
    <w:p>
      <w:pPr>
        <w:pStyle w:val="4"/>
        <w:spacing w:line="269" w:lineRule="exact"/>
        <w:ind w:right="777"/>
        <w:jc w:val="right"/>
        <w:rPr>
          <w:rFonts w:ascii="Arial"/>
        </w:rPr>
      </w:pPr>
      <w:r>
        <w:rPr>
          <w:rFonts w:ascii="Arial"/>
        </w:rPr>
        <w:t>5/8</w:t>
      </w:r>
    </w:p>
    <w:p>
      <w:pPr>
        <w:spacing w:line="269" w:lineRule="exact"/>
        <w:jc w:val="right"/>
        <w:rPr>
          <w:rFonts w:ascii="Arial"/>
        </w:rPr>
        <w:sectPr>
          <w:pgSz w:w="11900" w:h="16840"/>
          <w:pgMar w:top="760" w:right="500" w:bottom="0" w:left="620" w:header="720" w:footer="720" w:gutter="0"/>
          <w:cols w:space="720" w:num="1"/>
        </w:sectPr>
      </w:pPr>
    </w:p>
    <w:p>
      <w:pPr>
        <w:pStyle w:val="4"/>
        <w:spacing w:before="80"/>
        <w:ind w:left="340"/>
      </w:pPr>
      <w:r>
        <w:rPr>
          <w:lang w:val="en-US" w:bidi="ar-SA"/>
        </w:rPr>
        <mc:AlternateContent>
          <mc:Choice Requires="wpg">
            <w:drawing>
              <wp:anchor distT="0" distB="0" distL="114300" distR="114300" simplePos="0" relativeHeight="251127808" behindDoc="1" locked="0" layoutInCell="1" allowOverlap="1">
                <wp:simplePos x="0" y="0"/>
                <wp:positionH relativeFrom="page">
                  <wp:posOffset>0</wp:posOffset>
                </wp:positionH>
                <wp:positionV relativeFrom="page">
                  <wp:posOffset>0</wp:posOffset>
                </wp:positionV>
                <wp:extent cx="7556500" cy="10693400"/>
                <wp:effectExtent l="0" t="0" r="0" b="0"/>
                <wp:wrapNone/>
                <wp:docPr id="80" name="组合 69"/>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68" name="图片 70"/>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69" name="图片 71"/>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70" name="图片 72"/>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71" name="图片 73"/>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72" name="图片 74"/>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73" name="图片 75"/>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74" name="图片 76"/>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75" name="图片 77"/>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76" name="图片 78"/>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77" name="图片 79"/>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78" name="图片 80"/>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79" name="图片 81"/>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69" o:spid="_x0000_s1026" o:spt="203" style="position:absolute;left:0pt;margin-left:0pt;margin-top:0pt;height:842pt;width:595pt;mso-position-horizontal-relative:page;mso-position-vertical-relative:page;z-index:-252188672;mso-width-relative:page;mso-height-relative:page;" coordsize="11900,16840" o:gfxdata="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">
                <o:lock v:ext="edit" aspectratio="f"/>
                <v:shape id="图片 70" o:spid="_x0000_s1026" o:spt="75" type="#_x0000_t75" style="position:absolute;left:0;top:14840;height:2000;width:400;" filled="f" o:preferrelative="t" stroked="f" coordsize="21600,21600" o:gfxdata="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cQDOgtwAAANsAAAAP&#10;AAAAAAAAAAEAIAAAACIAAABkcnMvZG93bnJldi54bWxQSwECFAAUAAAACACHTuJAMy8FnjsAAAA5&#10;AAAAEAAAAAAAAAABACAAAAAGAQAAZHJzL3NoYXBleG1sLnhtbFBLBQYAAAAABgAGAFsBAACwAwAA&#10;AAA=&#10;">
                  <v:fill on="f" focussize="0,0"/>
                  <v:stroke on="f"/>
                  <v:imagedata r:id="rId4" o:title=""/>
                  <o:lock v:ext="edit" aspectratio="t"/>
                </v:shape>
                <v:shape id="图片 71" o:spid="_x0000_s1026" o:spt="75" type="#_x0000_t75" style="position:absolute;left:0;top:6840;height:10000;width:400;" filled="f" o:preferrelative="t" stroked="f" coordsize="21600,21600" o:gfxdata="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J7ul&#10;wAAAANsAAAAPAAAAAAAAAAEAIAAAACIAAABkcnMvZG93bnJldi54bWxQSwECFAAUAAAACACHTuJA&#10;My8FnjsAAAA5AAAAEAAAAAAAAAABACAAAAAPAQAAZHJzL3NoYXBleG1sLnhtbFBLBQYAAAAABgAG&#10;AFsBAAC5AwAAAAA=&#10;">
                  <v:fill on="f" focussize="0,0"/>
                  <v:stroke on="f"/>
                  <v:imagedata r:id="rId5" o:title=""/>
                  <o:lock v:ext="edit" aspectratio="t"/>
                </v:shape>
                <v:shape id="图片 72" o:spid="_x0000_s1026" o:spt="75" type="#_x0000_t75" style="position:absolute;left:0;top:0;height:8840;width:400;" filled="f" o:preferrelative="t" stroked="f" coordsize="21600,21600" o:gfxdata="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PEiZrgAAADbAAAA&#10;DwAAAAAAAAABACAAAAAiAAAAZHJzL2Rvd25yZXYueG1sUEsBAhQAFAAAAAgAh07iQDMvBZ47AAAA&#10;OQAAABAAAAAAAAAAAQAgAAAABwEAAGRycy9zaGFwZXhtbC54bWxQSwUGAAAAAAYABgBbAQAAsQMA&#10;AAAA&#10;">
                  <v:fill on="f" focussize="0,0"/>
                  <v:stroke on="f"/>
                  <v:imagedata r:id="rId6" o:title=""/>
                  <o:lock v:ext="edit" aspectratio="t"/>
                </v:shape>
                <v:shape id="图片 73" o:spid="_x0000_s1026" o:spt="75" type="#_x0000_t75" style="position:absolute;left:0;top:0;height:840;width:400;" filled="f" o:preferrelative="t" stroked="f" coordsize="21600,21600" o:gfxdata="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wmRq8AAAA&#10;2wAAAA8AAAAAAAAAAQAgAAAAIgAAAGRycy9kb3ducmV2LnhtbFBLAQIUABQAAAAIAIdO4kAzLwWe&#10;OwAAADkAAAAQAAAAAAAAAAEAIAAAAAsBAABkcnMvc2hhcGV4bWwueG1sUEsFBgAAAAAGAAYAWwEA&#10;ALUDAAAAAA==&#10;">
                  <v:fill on="f" focussize="0,0"/>
                  <v:stroke on="f"/>
                  <v:imagedata r:id="rId7" o:title=""/>
                  <o:lock v:ext="edit" aspectratio="t"/>
                </v:shape>
                <v:shape id="图片 74" o:spid="_x0000_s1026" o:spt="75" type="#_x0000_t75" style="position:absolute;left:0;top:14840;height:2000;width:10000;" filled="f" o:preferrelative="t" stroked="f" coordsize="21600,21600" o:gfxdata="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iTp07gAAADbAAAA&#10;DwAAAAAAAAABACAAAAAiAAAAZHJzL2Rvd25yZXYueG1sUEsBAhQAFAAAAAgAh07iQDMvBZ47AAAA&#10;OQAAABAAAAAAAAAAAQAgAAAABwEAAGRycy9zaGFwZXhtbC54bWxQSwUGAAAAAAYABgBbAQAAsQMA&#10;AAAA&#10;">
                  <v:fill on="f" focussize="0,0"/>
                  <v:stroke on="f"/>
                  <v:imagedata r:id="rId8" o:title=""/>
                  <o:lock v:ext="edit" aspectratio="t"/>
                </v:shape>
                <v:shape id="图片 75" o:spid="_x0000_s1026" o:spt="75" type="#_x0000_t75" style="position:absolute;left:0;top:6840;height:10000;width:10000;" filled="f" o:preferrelative="t" stroked="f" coordsize="21600,21600" o:gfxdata="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QqQu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图片 76" o:spid="_x0000_s1026" o:spt="75" type="#_x0000_t75" style="position:absolute;left:0;top:0;height:8840;width:10000;" filled="f" o:preferrelative="t" stroked="f" coordsize="21600,21600" o:gfxdata="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XztL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图片 77" o:spid="_x0000_s1026" o:spt="75" type="#_x0000_t75" style="position:absolute;left:0;top:0;height:840;width:10000;" filled="f" o:preferrelative="t" stroked="f" coordsize="21600,21600" o:gfxdata="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CWyT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78" o:spid="_x0000_s1026" o:spt="75" type="#_x0000_t75" style="position:absolute;left:9600;top:14840;height:2000;width:2300;" filled="f" o:preferrelative="t" stroked="f" coordsize="21600,21600" o:gfxdata="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6Y0PugAAANsA&#10;AAAPAAAAAAAAAAEAIAAAACIAAABkcnMvZG93bnJldi54bWxQSwECFAAUAAAACACHTuJAMy8FnjsA&#10;AAA5AAAAEAAAAAAAAAABACAAAAAJAQAAZHJzL3NoYXBleG1sLnhtbFBLBQYAAAAABgAGAFsBAACz&#10;AwAAAAA=&#10;">
                  <v:fill on="f" focussize="0,0"/>
                  <v:stroke on="f"/>
                  <v:imagedata r:id="rId12" o:title=""/>
                  <o:lock v:ext="edit" aspectratio="t"/>
                </v:shape>
                <v:shape id="图片 79" o:spid="_x0000_s1026" o:spt="75" type="#_x0000_t75" style="position:absolute;left:9600;top:6840;height:10000;width:2300;" filled="f" o:preferrelative="t" stroked="f" coordsize="21600,21600" o:gfxdata="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UZAeq/&#10;AAAA2wAAAA8AAAAAAAAAAQAgAAAAIgAAAGRycy9kb3ducmV2LnhtbFBLAQIUABQAAAAIAIdO4kAz&#10;LwWeOwAAADkAAAAQAAAAAAAAAAEAIAAAAA4BAABkcnMvc2hhcGV4bWwueG1sUEsFBgAAAAAGAAYA&#10;WwEAALgDAAAAAA==&#10;">
                  <v:fill on="f" focussize="0,0"/>
                  <v:stroke on="f"/>
                  <v:imagedata r:id="rId13" o:title=""/>
                  <o:lock v:ext="edit" aspectratio="t"/>
                </v:shape>
                <v:shape id="图片 80" o:spid="_x0000_s1026" o:spt="75" type="#_x0000_t75" style="position:absolute;left:9600;top:0;height:8840;width:2300;" filled="f" o:preferrelative="t" stroked="f" coordsize="21600,21600" o:gfxdata="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iuKLW2AAAA2wAAAA8A&#10;AAAAAAAAAQAgAAAAIgAAAGRycy9kb3ducmV2LnhtbFBLAQIUABQAAAAIAIdO4kAzLwWeOwAAADkA&#10;AAAQAAAAAAAAAAEAIAAAAAUBAABkcnMvc2hhcGV4bWwueG1sUEsFBgAAAAAGAAYAWwEAAK8DAAAA&#10;AA==&#10;">
                  <v:fill on="f" focussize="0,0"/>
                  <v:stroke on="f"/>
                  <v:imagedata r:id="rId14" o:title=""/>
                  <o:lock v:ext="edit" aspectratio="t"/>
                </v:shape>
                <v:shape id="图片 81" o:spid="_x0000_s1026" o:spt="75" type="#_x0000_t75" style="position:absolute;left:9600;top:0;height:840;width:2300;" filled="f" o:preferrelative="t" stroked="f" coordsize="21600,21600" o:gfxdata="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5QFrG/&#10;AAAA2wAAAA8AAAAAAAAAAQAgAAAAIgAAAGRycy9kb3ducmV2LnhtbFBLAQIUABQAAAAIAIdO4kAz&#10;LwWeOwAAADkAAAAQAAAAAAAAAAEAIAAAAA4BAABkcnMvc2hhcGV4bWwueG1sUEsFBgAAAAAGAAYA&#10;WwEAALgDAAAAAA==&#10;">
                  <v:fill on="f" focussize="0,0"/>
                  <v:stroke on="f"/>
                  <v:imagedata r:id="rId15" o:title=""/>
                  <o:lock v:ext="edit" aspectratio="t"/>
                </v:shape>
              </v:group>
            </w:pict>
          </mc:Fallback>
        </mc:AlternateContent>
      </w:r>
      <w:r>
        <w:t>时间： 年 月 日。乙方在甲方付款后，提供技术服务。</w:t>
      </w:r>
    </w:p>
    <w:p>
      <w:pPr>
        <w:pStyle w:val="4"/>
        <w:spacing w:before="10"/>
        <w:rPr>
          <w:sz w:val="22"/>
        </w:rPr>
      </w:pPr>
    </w:p>
    <w:p>
      <w:pPr>
        <w:pStyle w:val="4"/>
        <w:ind w:left="340"/>
      </w:pPr>
      <w:r>
        <w:t>第二次支付 万元，时间：验收后 天内， 年 月 日之前。</w:t>
      </w:r>
    </w:p>
    <w:p>
      <w:pPr>
        <w:pStyle w:val="4"/>
        <w:spacing w:before="11"/>
        <w:rPr>
          <w:sz w:val="22"/>
        </w:rPr>
      </w:pPr>
    </w:p>
    <w:p>
      <w:pPr>
        <w:pStyle w:val="4"/>
        <w:ind w:left="340"/>
      </w:pPr>
      <w:r>
        <w:t>③其它方式：</w:t>
      </w:r>
    </w:p>
    <w:p>
      <w:pPr>
        <w:pStyle w:val="4"/>
        <w:spacing w:before="10"/>
        <w:rPr>
          <w:sz w:val="22"/>
        </w:rPr>
      </w:pPr>
    </w:p>
    <w:p>
      <w:pPr>
        <w:pStyle w:val="11"/>
        <w:numPr>
          <w:ilvl w:val="0"/>
          <w:numId w:val="4"/>
        </w:numPr>
        <w:tabs>
          <w:tab w:val="left" w:pos="694"/>
        </w:tabs>
        <w:spacing w:before="1" w:line="496" w:lineRule="auto"/>
        <w:ind w:left="520" w:right="6245" w:hanging="180"/>
        <w:jc w:val="left"/>
        <w:rPr>
          <w:rFonts w:ascii="Arial" w:eastAsia="Arial"/>
          <w:b/>
          <w:sz w:val="24"/>
        </w:rPr>
      </w:pPr>
      <w:r>
        <w:rPr>
          <w:spacing w:val="-2"/>
          <w:sz w:val="24"/>
        </w:rPr>
        <w:t xml:space="preserve">乙方开户银行名称、地址和账号为： </w:t>
      </w:r>
      <w:r>
        <w:rPr>
          <w:sz w:val="24"/>
        </w:rPr>
        <w:t>开户银行：</w:t>
      </w:r>
      <w:r>
        <w:rPr>
          <w:b/>
          <w:sz w:val="24"/>
        </w:rPr>
        <w:t>中信银行深圳分行营业部</w:t>
      </w:r>
      <w:r>
        <w:rPr>
          <w:spacing w:val="-11"/>
          <w:sz w:val="24"/>
        </w:rPr>
        <w:t>账 号 ：</w:t>
      </w:r>
      <w:r>
        <w:rPr>
          <w:rFonts w:ascii="Arial" w:eastAsia="Arial"/>
          <w:b/>
          <w:spacing w:val="9"/>
          <w:sz w:val="24"/>
        </w:rPr>
        <w:t>8110301013200282614</w:t>
      </w:r>
    </w:p>
    <w:p>
      <w:pPr>
        <w:pStyle w:val="4"/>
        <w:rPr>
          <w:rFonts w:ascii="Arial"/>
          <w:b/>
          <w:sz w:val="30"/>
        </w:rPr>
      </w:pPr>
    </w:p>
    <w:p>
      <w:pPr>
        <w:pStyle w:val="11"/>
        <w:numPr>
          <w:ilvl w:val="0"/>
          <w:numId w:val="4"/>
        </w:numPr>
        <w:tabs>
          <w:tab w:val="left" w:pos="446"/>
        </w:tabs>
        <w:spacing w:before="224"/>
        <w:ind w:left="445" w:hanging="226"/>
        <w:jc w:val="left"/>
        <w:rPr>
          <w:sz w:val="24"/>
        </w:rPr>
      </w:pPr>
      <w:r>
        <w:rPr>
          <w:sz w:val="24"/>
        </w:rPr>
        <w:t>甲方要求的发票类型及开票信息如下：</w:t>
      </w:r>
    </w:p>
    <w:p>
      <w:pPr>
        <w:pStyle w:val="4"/>
        <w:spacing w:before="5"/>
      </w:pPr>
    </w:p>
    <w:p>
      <w:pPr>
        <w:pStyle w:val="4"/>
        <w:tabs>
          <w:tab w:val="left" w:pos="5981"/>
          <w:tab w:val="left" w:pos="6041"/>
        </w:tabs>
        <w:spacing w:line="316" w:lineRule="auto"/>
        <w:ind w:left="166" w:right="4736"/>
        <w:jc w:val="both"/>
        <w:rPr>
          <w:rFonts w:ascii="Times New Roman" w:eastAsia="Times New Roman"/>
        </w:rPr>
      </w:pPr>
      <w:r>
        <w:t>发票类型：</w:t>
      </w:r>
      <w:r>
        <w:rPr>
          <w:spacing w:val="60"/>
        </w:rPr>
        <w:t xml:space="preserve"> </w:t>
      </w:r>
      <w:r>
        <w:rPr>
          <w:rFonts w:ascii="Times New Roman" w:eastAsia="Times New Roman"/>
          <w:u w:val="single"/>
        </w:rPr>
        <w:t xml:space="preserve"> </w:t>
      </w:r>
      <w:r>
        <w:rPr>
          <w:rFonts w:hint="eastAsia" w:ascii="Times New Roman"/>
          <w:u w:val="single"/>
          <w:lang w:val="en-US"/>
        </w:rPr>
        <w:t xml:space="preserve">                    </w:t>
      </w:r>
      <w:r>
        <w:rPr>
          <w:rFonts w:hint="eastAsia" w:ascii="Times New Roman" w:eastAsia="Times New Roman"/>
          <w:u w:val="single"/>
        </w:rPr>
        <w:t>增值税普通发票</w:t>
      </w:r>
      <w:r>
        <w:rPr>
          <w:rFonts w:ascii="Times New Roman" w:eastAsia="Times New Roman"/>
          <w:u w:val="single"/>
        </w:rPr>
        <w:tab/>
      </w:r>
      <w:r>
        <w:rPr>
          <w:rFonts w:ascii="Times New Roman" w:eastAsia="Times New Roman"/>
          <w:u w:val="single"/>
        </w:rPr>
        <w:t xml:space="preserve"> </w:t>
      </w:r>
      <w:r>
        <w:t>公司名称：</w:t>
      </w:r>
      <w:r>
        <w:rPr>
          <w:spacing w:val="60"/>
        </w:rPr>
        <w:t xml:space="preserve"> </w:t>
      </w:r>
      <w:r>
        <w:rPr>
          <w:rFonts w:ascii="Times New Roman" w:eastAsia="Times New Roman"/>
          <w:u w:val="single"/>
        </w:rPr>
        <w:t xml:space="preserve"> </w:t>
      </w:r>
      <w:r>
        <w:rPr>
          <w:rFonts w:hint="eastAsia" w:ascii="Times New Roman"/>
          <w:u w:val="single"/>
          <w:lang w:val="en-US"/>
        </w:rPr>
        <w:t xml:space="preserve">                 </w:t>
      </w:r>
      <w:r>
        <w:rPr>
          <w:rFonts w:hint="eastAsia" w:ascii="Times New Roman" w:eastAsia="Times New Roman"/>
          <w:u w:val="single"/>
        </w:rPr>
        <w:t>深圳先进技术研究院</w:t>
      </w:r>
      <w:r>
        <w:rPr>
          <w:rFonts w:ascii="Times New Roman" w:eastAsia="Times New Roman"/>
          <w:u w:val="single"/>
        </w:rPr>
        <w:tab/>
      </w:r>
      <w:r>
        <w:rPr>
          <w:rFonts w:ascii="Times New Roman" w:eastAsia="Times New Roman"/>
          <w:u w:val="single"/>
        </w:rPr>
        <w:t xml:space="preserve"> </w:t>
      </w:r>
      <w:r>
        <w:t xml:space="preserve">纳税人识别号： </w:t>
      </w:r>
      <w:r>
        <w:rPr>
          <w:rFonts w:ascii="Times New Roman" w:eastAsia="Times New Roman"/>
          <w:u w:val="single"/>
        </w:rPr>
        <w:t xml:space="preserve"> </w:t>
      </w:r>
      <w:r>
        <w:rPr>
          <w:rFonts w:hint="eastAsia" w:ascii="Times New Roman"/>
          <w:u w:val="single"/>
          <w:lang w:val="en-US"/>
        </w:rPr>
        <w:t xml:space="preserve">          1244030078922035X0</w:t>
      </w:r>
      <w:r>
        <w:rPr>
          <w:rFonts w:ascii="Times New Roman" w:eastAsia="Times New Roman"/>
          <w:u w:val="single"/>
        </w:rPr>
        <w:tab/>
      </w:r>
      <w:r>
        <w:rPr>
          <w:rFonts w:ascii="Times New Roman" w:eastAsia="Times New Roman"/>
          <w:u w:val="single"/>
        </w:rPr>
        <w:t xml:space="preserve"> </w:t>
      </w:r>
      <w:r>
        <w:t>公司地址：</w:t>
      </w:r>
      <w:r>
        <w:rPr>
          <w:spacing w:val="60"/>
        </w:rPr>
        <w:t xml:space="preserve"> </w:t>
      </w:r>
      <w:r>
        <w:rPr>
          <w:rFonts w:ascii="Times New Roman" w:eastAsia="Times New Roman"/>
          <w:u w:val="single"/>
        </w:rPr>
        <w:t xml:space="preserve"> </w:t>
      </w:r>
      <w:r>
        <w:rPr>
          <w:rFonts w:hint="eastAsia" w:ascii="Times New Roman" w:eastAsia="Times New Roman"/>
          <w:sz w:val="22"/>
          <w:szCs w:val="22"/>
          <w:u w:val="single"/>
        </w:rPr>
        <w:t>深圳市南山区西丽街道大学城学苑大道1068号</w:t>
      </w:r>
      <w:r>
        <w:rPr>
          <w:rFonts w:ascii="Times New Roman" w:eastAsia="Times New Roman"/>
          <w:u w:val="single"/>
        </w:rPr>
        <w:tab/>
      </w:r>
      <w:r>
        <w:rPr>
          <w:rFonts w:ascii="Times New Roman" w:eastAsia="Times New Roman"/>
          <w:u w:val="single"/>
        </w:rPr>
        <w:t xml:space="preserve"> </w:t>
      </w:r>
      <w:r>
        <w:t>联系电话：</w:t>
      </w:r>
      <w:r>
        <w:rPr>
          <w:spacing w:val="60"/>
        </w:rPr>
        <w:t xml:space="preserve"> </w:t>
      </w:r>
      <w:r>
        <w:rPr>
          <w:rFonts w:ascii="Times New Roman" w:eastAsia="Times New Roman"/>
          <w:u w:val="single"/>
        </w:rPr>
        <w:t xml:space="preserve"> </w:t>
      </w:r>
      <w:r>
        <w:rPr>
          <w:rFonts w:hint="eastAsia" w:ascii="Times New Roman"/>
          <w:u w:val="single"/>
          <w:lang w:val="en-US"/>
        </w:rPr>
        <w:t xml:space="preserve">                      </w:t>
      </w:r>
      <w:r>
        <w:rPr>
          <w:rFonts w:hint="eastAsia" w:ascii="Times New Roman" w:eastAsia="Times New Roman"/>
          <w:u w:val="single"/>
        </w:rPr>
        <w:t>0755-86392018</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银行账号：</w:t>
      </w:r>
      <w:r>
        <w:rPr>
          <w:spacing w:val="60"/>
        </w:rPr>
        <w:t xml:space="preserve"> </w:t>
      </w:r>
      <w:r>
        <w:rPr>
          <w:rFonts w:ascii="Times New Roman" w:eastAsia="Times New Roman"/>
          <w:u w:val="single"/>
        </w:rPr>
        <w:t xml:space="preserve"> </w:t>
      </w:r>
      <w:r>
        <w:rPr>
          <w:rFonts w:hint="eastAsia" w:ascii="Times New Roman"/>
          <w:u w:val="single"/>
          <w:lang w:val="en-US"/>
        </w:rPr>
        <w:t xml:space="preserve">                       </w:t>
      </w:r>
      <w:r>
        <w:rPr>
          <w:rFonts w:hint="eastAsia" w:ascii="Times New Roman" w:eastAsia="Times New Roman"/>
          <w:u w:val="single"/>
        </w:rPr>
        <w:t>769257931168</w:t>
      </w:r>
      <w:r>
        <w:rPr>
          <w:rFonts w:ascii="Times New Roman" w:eastAsia="Times New Roman"/>
          <w:u w:val="single"/>
        </w:rPr>
        <w:tab/>
      </w:r>
      <w:r>
        <w:rPr>
          <w:rFonts w:ascii="Times New Roman" w:eastAsia="Times New Roman"/>
          <w:u w:val="single"/>
        </w:rPr>
        <w:t xml:space="preserve"> </w:t>
      </w:r>
      <w:r>
        <w:t>开户行信息：</w:t>
      </w:r>
      <w:r>
        <w:rPr>
          <w:spacing w:val="60"/>
        </w:rPr>
        <w:t xml:space="preserve"> </w:t>
      </w:r>
      <w:r>
        <w:rPr>
          <w:rFonts w:ascii="Times New Roman" w:eastAsia="Times New Roman"/>
          <w:u w:val="single"/>
        </w:rPr>
        <w:t xml:space="preserve"> </w:t>
      </w:r>
      <w:r>
        <w:rPr>
          <w:rFonts w:hint="eastAsia" w:ascii="Times New Roman"/>
          <w:u w:val="single"/>
          <w:lang w:val="en-US"/>
        </w:rPr>
        <w:t xml:space="preserve"> </w:t>
      </w:r>
      <w:r>
        <w:rPr>
          <w:rFonts w:hint="eastAsia" w:ascii="Times New Roman" w:eastAsia="Times New Roman"/>
          <w:u w:val="single"/>
        </w:rPr>
        <w:t>中国银行股份有限公司前海蛇口分行</w:t>
      </w:r>
      <w:r>
        <w:rPr>
          <w:rFonts w:ascii="Times New Roman" w:eastAsia="Times New Roman"/>
          <w:u w:val="single"/>
        </w:rPr>
        <w:tab/>
      </w:r>
    </w:p>
    <w:p>
      <w:pPr>
        <w:pStyle w:val="4"/>
        <w:rPr>
          <w:rFonts w:ascii="Times New Roman"/>
          <w:sz w:val="20"/>
        </w:rPr>
      </w:pPr>
    </w:p>
    <w:p>
      <w:pPr>
        <w:pStyle w:val="4"/>
        <w:rPr>
          <w:rFonts w:ascii="Times New Roman"/>
          <w:sz w:val="20"/>
        </w:rPr>
      </w:pPr>
    </w:p>
    <w:p>
      <w:pPr>
        <w:pStyle w:val="3"/>
        <w:spacing w:before="165"/>
      </w:pPr>
      <w:r>
        <w:t>八、期限与终止：</w:t>
      </w:r>
    </w:p>
    <w:p>
      <w:pPr>
        <w:pStyle w:val="4"/>
        <w:tabs>
          <w:tab w:val="left" w:pos="2674"/>
          <w:tab w:val="left" w:pos="3874"/>
          <w:tab w:val="left" w:pos="4954"/>
          <w:tab w:val="left" w:pos="6814"/>
          <w:tab w:val="left" w:pos="10294"/>
        </w:tabs>
        <w:spacing w:before="238"/>
        <w:ind w:left="340"/>
      </w:pPr>
      <w:r>
        <w:t>本合同期限自</w:t>
      </w:r>
      <w:r>
        <w:rPr>
          <w:u w:val="single"/>
        </w:rPr>
        <w:t xml:space="preserve"> </w:t>
      </w:r>
      <w:r>
        <w:rPr>
          <w:u w:val="single"/>
        </w:rPr>
        <w:tab/>
      </w:r>
      <w:r>
        <w:t>年</w:t>
      </w:r>
      <w:r>
        <w:rPr>
          <w:u w:val="single"/>
        </w:rPr>
        <w:t xml:space="preserve"> </w:t>
      </w:r>
      <w:r>
        <w:rPr>
          <w:rFonts w:hint="eastAsia"/>
          <w:u w:val="single"/>
          <w:lang w:val="en-US"/>
        </w:rPr>
        <w:t xml:space="preserve"> </w:t>
      </w:r>
      <w:r>
        <w:rPr>
          <w:u w:val="single"/>
        </w:rPr>
        <w:tab/>
      </w:r>
      <w:r>
        <w:t>月</w:t>
      </w:r>
      <w:r>
        <w:rPr>
          <w:u w:val="single"/>
        </w:rPr>
        <w:t xml:space="preserve"> </w:t>
      </w:r>
      <w:r>
        <w:rPr>
          <w:u w:val="single"/>
        </w:rPr>
        <w:tab/>
      </w:r>
      <w:r>
        <w:t>日起，至第</w:t>
      </w:r>
      <w:r>
        <w:rPr>
          <w:u w:val="single"/>
        </w:rPr>
        <w:t xml:space="preserve"> </w:t>
      </w:r>
      <w:r>
        <w:t>②</w:t>
      </w:r>
      <w:r>
        <w:rPr>
          <w:u w:val="single"/>
        </w:rPr>
        <w:tab/>
      </w:r>
      <w:r>
        <w:t>种情形发生之日止①</w:t>
      </w:r>
      <w:r>
        <w:rPr>
          <w:u w:val="single"/>
        </w:rPr>
        <w:t xml:space="preserve"> </w:t>
      </w:r>
      <w:r>
        <w:rPr>
          <w:u w:val="single"/>
        </w:rPr>
        <w:tab/>
      </w:r>
      <w:r>
        <w:t>年</w:t>
      </w:r>
    </w:p>
    <w:p>
      <w:pPr>
        <w:pStyle w:val="4"/>
        <w:tabs>
          <w:tab w:val="left" w:pos="1174"/>
          <w:tab w:val="left" w:pos="2674"/>
        </w:tabs>
        <w:spacing w:before="52"/>
        <w:ind w:left="160"/>
      </w:pPr>
      <w:r>
        <w:rPr>
          <w:rFonts w:ascii="Times New Roman" w:hAnsi="Times New Roman" w:eastAsia="Times New Roman"/>
          <w:u w:val="single"/>
        </w:rPr>
        <w:t xml:space="preserve"> </w:t>
      </w:r>
      <w:r>
        <w:rPr>
          <w:rFonts w:ascii="Times New Roman" w:hAnsi="Times New Roman" w:eastAsia="Times New Roman"/>
          <w:u w:val="single"/>
        </w:rPr>
        <w:tab/>
      </w:r>
      <w:r>
        <w:t>月</w:t>
      </w:r>
      <w:r>
        <w:rPr>
          <w:u w:val="single"/>
        </w:rPr>
        <w:t xml:space="preserve"> </w:t>
      </w:r>
      <w:r>
        <w:rPr>
          <w:u w:val="single"/>
        </w:rPr>
        <w:tab/>
      </w:r>
      <w:r>
        <w:t>日；②本合同项下的义务履行完毕时止。</w:t>
      </w:r>
    </w:p>
    <w:p>
      <w:pPr>
        <w:pStyle w:val="4"/>
        <w:spacing w:before="11"/>
        <w:rPr>
          <w:sz w:val="22"/>
        </w:rPr>
      </w:pPr>
    </w:p>
    <w:p>
      <w:pPr>
        <w:pStyle w:val="4"/>
        <w:spacing w:line="280" w:lineRule="auto"/>
        <w:ind w:left="100" w:right="239" w:firstLine="120"/>
      </w:pPr>
      <w:r>
        <w:t>在合同期内发现服务质量缺陷的，受托方应当采取补救措施，但因委托方使用、保管不当引起的问题除外。如出现以下情况，则合同提前终止：</w:t>
      </w:r>
    </w:p>
    <w:p>
      <w:pPr>
        <w:pStyle w:val="11"/>
        <w:numPr>
          <w:ilvl w:val="1"/>
          <w:numId w:val="4"/>
        </w:numPr>
        <w:tabs>
          <w:tab w:val="left" w:pos="694"/>
        </w:tabs>
        <w:spacing w:before="240"/>
        <w:rPr>
          <w:sz w:val="24"/>
        </w:rPr>
      </w:pPr>
      <w:r>
        <w:rPr>
          <w:sz w:val="24"/>
        </w:rPr>
        <w:t>发生不可抗力，致使本合同的目的无法实现的；</w:t>
      </w:r>
    </w:p>
    <w:p>
      <w:pPr>
        <w:pStyle w:val="4"/>
        <w:spacing w:before="11"/>
        <w:rPr>
          <w:sz w:val="22"/>
        </w:rPr>
      </w:pPr>
    </w:p>
    <w:p>
      <w:pPr>
        <w:pStyle w:val="11"/>
        <w:numPr>
          <w:ilvl w:val="1"/>
          <w:numId w:val="4"/>
        </w:numPr>
        <w:tabs>
          <w:tab w:val="left" w:pos="694"/>
        </w:tabs>
        <w:rPr>
          <w:sz w:val="24"/>
        </w:rPr>
      </w:pPr>
      <w:r>
        <w:rPr>
          <w:sz w:val="24"/>
        </w:rPr>
        <w:t>双方经共同协商解除本合同；</w:t>
      </w:r>
    </w:p>
    <w:p>
      <w:pPr>
        <w:pStyle w:val="4"/>
        <w:spacing w:before="10"/>
        <w:rPr>
          <w:sz w:val="22"/>
        </w:rPr>
      </w:pPr>
    </w:p>
    <w:p>
      <w:pPr>
        <w:pStyle w:val="11"/>
        <w:numPr>
          <w:ilvl w:val="1"/>
          <w:numId w:val="4"/>
        </w:numPr>
        <w:tabs>
          <w:tab w:val="left" w:pos="694"/>
        </w:tabs>
        <w:spacing w:before="1"/>
        <w:rPr>
          <w:sz w:val="24"/>
        </w:rPr>
      </w:pPr>
      <w:r>
        <w:rPr>
          <w:sz w:val="24"/>
        </w:rPr>
        <w:t>一方当事人有严重违约行为，另一方催告后的合理期限内仍未纠正违约行为的。</w:t>
      </w:r>
    </w:p>
    <w:p>
      <w:pPr>
        <w:pStyle w:val="4"/>
        <w:rPr>
          <w:sz w:val="30"/>
        </w:rPr>
      </w:pPr>
    </w:p>
    <w:p>
      <w:pPr>
        <w:pStyle w:val="4"/>
        <w:spacing w:before="7"/>
        <w:rPr>
          <w:sz w:val="34"/>
        </w:rPr>
      </w:pPr>
    </w:p>
    <w:p>
      <w:pPr>
        <w:pStyle w:val="3"/>
        <w:spacing w:before="0"/>
      </w:pPr>
      <w:r>
        <w:t>九、违约金或者损失赔偿额的计算方法：</w:t>
      </w:r>
    </w:p>
    <w:p>
      <w:pPr>
        <w:pStyle w:val="4"/>
        <w:spacing w:before="238" w:line="280" w:lineRule="auto"/>
        <w:ind w:left="100" w:right="359" w:firstLine="240"/>
      </w:pPr>
      <w:r>
        <w:t>当事人违反本合同约定，违约方应按《中华人民共和国合同法》及相关法律、法规之规定承担违约责任并赔偿损失。</w:t>
      </w:r>
    </w:p>
    <w:p>
      <w:pPr>
        <w:pStyle w:val="4"/>
        <w:spacing w:before="11"/>
        <w:rPr>
          <w:sz w:val="37"/>
        </w:rPr>
      </w:pPr>
    </w:p>
    <w:p>
      <w:pPr>
        <w:pStyle w:val="4"/>
        <w:spacing w:before="1"/>
        <w:ind w:right="708"/>
        <w:jc w:val="right"/>
        <w:rPr>
          <w:rFonts w:ascii="Arial"/>
        </w:rPr>
      </w:pPr>
      <w:r>
        <w:rPr>
          <w:rFonts w:ascii="Arial"/>
        </w:rPr>
        <w:t>6/8</w:t>
      </w:r>
    </w:p>
    <w:p>
      <w:pPr>
        <w:jc w:val="right"/>
        <w:rPr>
          <w:rFonts w:ascii="Arial"/>
        </w:rPr>
        <w:sectPr>
          <w:pgSz w:w="11900" w:h="16840"/>
          <w:pgMar w:top="760" w:right="500" w:bottom="280" w:left="620" w:header="720" w:footer="720" w:gutter="0"/>
          <w:cols w:space="720" w:num="1"/>
        </w:sectPr>
      </w:pPr>
    </w:p>
    <w:p>
      <w:pPr>
        <w:pStyle w:val="3"/>
        <w:spacing w:before="15"/>
      </w:pPr>
      <w:r>
        <w:rPr>
          <w:lang w:val="en-US" w:bidi="ar-SA"/>
        </w:rPr>
        <mc:AlternateContent>
          <mc:Choice Requires="wpg">
            <w:drawing>
              <wp:anchor distT="0" distB="0" distL="114300" distR="114300" simplePos="0" relativeHeight="251128832" behindDoc="1" locked="0" layoutInCell="1" allowOverlap="1">
                <wp:simplePos x="0" y="0"/>
                <wp:positionH relativeFrom="page">
                  <wp:posOffset>0</wp:posOffset>
                </wp:positionH>
                <wp:positionV relativeFrom="page">
                  <wp:posOffset>0</wp:posOffset>
                </wp:positionV>
                <wp:extent cx="7556500" cy="10693400"/>
                <wp:effectExtent l="0" t="0" r="0" b="0"/>
                <wp:wrapNone/>
                <wp:docPr id="93" name="组合 82"/>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81" name="图片 83"/>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82" name="图片 84"/>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83" name="图片 85"/>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84" name="图片 86"/>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85" name="图片 87"/>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86" name="图片 88"/>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87" name="图片 89"/>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88" name="图片 90"/>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89" name="图片 91"/>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90" name="图片 92"/>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91" name="图片 93"/>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92" name="图片 94"/>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82" o:spid="_x0000_s1026" o:spt="203" style="position:absolute;left:0pt;margin-left:0pt;margin-top:0pt;height:842pt;width:595pt;mso-position-horizontal-relative:page;mso-position-vertical-relative:page;z-index:-252187648;mso-width-relative:page;mso-height-relative:page;" coordsize="11900,16840" o:gfxdata="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">
                <o:lock v:ext="edit" aspectratio="f"/>
                <v:shape id="图片 83" o:spid="_x0000_s1026" o:spt="75" type="#_x0000_t75" style="position:absolute;left:0;top:14840;height:2000;width:400;" filled="f" o:preferrelative="t" stroked="f" coordsize="21600,21600" o:gfxdata="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Z8x7sAAADb&#10;AAAADwAAAAAAAAABACAAAAAiAAAAZHJzL2Rvd25yZXYueG1sUEsBAhQAFAAAAAgAh07iQDMvBZ47&#10;AAAAOQAAABAAAAAAAAAAAQAgAAAACgEAAGRycy9zaGFwZXhtbC54bWxQSwUGAAAAAAYABgBbAQAA&#10;tAMAAAAA&#10;">
                  <v:fill on="f" focussize="0,0"/>
                  <v:stroke on="f"/>
                  <v:imagedata r:id="rId4" o:title=""/>
                  <o:lock v:ext="edit" aspectratio="t"/>
                </v:shape>
                <v:shape id="图片 84" o:spid="_x0000_s1026" o:spt="75" type="#_x0000_t75" style="position:absolute;left:0;top:6840;height:10000;width:400;" filled="f" o:preferrelative="t" stroked="f" coordsize="21600,21600" o:gfxdata="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j88u&#10;wAAAANsAAAAPAAAAAAAAAAEAIAAAACIAAABkcnMvZG93bnJldi54bWxQSwECFAAUAAAACACHTuJA&#10;My8FnjsAAAA5AAAAEAAAAAAAAAABACAAAAAPAQAAZHJzL3NoYXBleG1sLnhtbFBLBQYAAAAABgAG&#10;AFsBAAC5AwAAAAA=&#10;">
                  <v:fill on="f" focussize="0,0"/>
                  <v:stroke on="f"/>
                  <v:imagedata r:id="rId5" o:title=""/>
                  <o:lock v:ext="edit" aspectratio="t"/>
                </v:shape>
                <v:shape id="图片 85" o:spid="_x0000_s1026" o:spt="75" type="#_x0000_t75" style="position:absolute;left:0;top:0;height:8840;width:400;" filled="f" o:preferrelative="t" stroked="f" coordsize="21600,21600" o:gfxdata="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fbMNrsAAADb&#10;AAAADwAAAAAAAAABACAAAAAiAAAAZHJzL2Rvd25yZXYueG1sUEsBAhQAFAAAAAgAh07iQDMvBZ47&#10;AAAAOQAAABAAAAAAAAAAAQAgAAAACgEAAGRycy9zaGFwZXhtbC54bWxQSwUGAAAAAAYABgBbAQAA&#10;tAMAAAAA&#10;">
                  <v:fill on="f" focussize="0,0"/>
                  <v:stroke on="f"/>
                  <v:imagedata r:id="rId6" o:title=""/>
                  <o:lock v:ext="edit" aspectratio="t"/>
                </v:shape>
                <v:shape id="图片 86" o:spid="_x0000_s1026" o:spt="75" type="#_x0000_t75" style="position:absolute;left:0;top:0;height:840;width:400;" filled="f" o:preferrelative="t" stroked="f" coordsize="21600,21600" o:gfxdata="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SSqW8AAAA&#10;2wAAAA8AAAAAAAAAAQAgAAAAIgAAAGRycy9kb3ducmV2LnhtbFBLAQIUABQAAAAIAIdO4kAzLwWe&#10;OwAAADkAAAAQAAAAAAAAAAEAIAAAAAsBAABkcnMvc2hhcGV4bWwueG1sUEsFBgAAAAAGAAYAWwEA&#10;ALUDAAAAAA==&#10;">
                  <v:fill on="f" focussize="0,0"/>
                  <v:stroke on="f"/>
                  <v:imagedata r:id="rId7" o:title=""/>
                  <o:lock v:ext="edit" aspectratio="t"/>
                </v:shape>
                <v:shape id="图片 87" o:spid="_x0000_s1026" o:spt="75" type="#_x0000_t75" style="position:absolute;left:0;top:14840;height:2000;width:10000;" filled="f" o:preferrelative="t" stroked="f" coordsize="21600,21600" o:gfxdata="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BgBgLgAAADbAAAA&#10;DwAAAAAAAAABACAAAAAiAAAAZHJzL2Rvd25yZXYueG1sUEsBAhQAFAAAAAgAh07iQDMvBZ47AAAA&#10;OQAAABAAAAAAAAAAAQAgAAAABwEAAGRycy9zaGFwZXhtbC54bWxQSwUGAAAAAAYABgBbAQAAsQMA&#10;AAAA&#10;">
                  <v:fill on="f" focussize="0,0"/>
                  <v:stroke on="f"/>
                  <v:imagedata r:id="rId8" o:title=""/>
                  <o:lock v:ext="edit" aspectratio="t"/>
                </v:shape>
                <v:shape id="图片 88" o:spid="_x0000_s1026" o:spt="75" type="#_x0000_t75" style="position:absolute;left:0;top:6840;height:10000;width:10000;" filled="f" o:preferrelative="t" stroked="f" coordsize="21600,21600" o:gfxdata="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6tLsAAADb&#10;AAAADwAAAAAAAAABACAAAAAiAAAAZHJzL2Rvd25yZXYueG1sUEsBAhQAFAAAAAgAh07iQDMvBZ47&#10;AAAAOQAAABAAAAAAAAAAAQAgAAAACgEAAGRycy9zaGFwZXhtbC54bWxQSwUGAAAAAAYABgBbAQAA&#10;tAMAAAAA&#10;">
                  <v:fill on="f" focussize="0,0"/>
                  <v:stroke on="f"/>
                  <v:imagedata r:id="rId9" o:title=""/>
                  <o:lock v:ext="edit" aspectratio="t"/>
                </v:shape>
                <v:shape id="图片 89" o:spid="_x0000_s1026" o:spt="75" type="#_x0000_t75" style="position:absolute;left:0;top:0;height:8840;width:10000;" filled="f" o:preferrelative="t" stroked="f" coordsize="21600,21600" o:gfxdata="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Mh3kvQAA&#10;ANsAAAAPAAAAAAAAAAEAIAAAACIAAABkcnMvZG93bnJldi54bWxQSwECFAAUAAAACACHTuJAMy8F&#10;njsAAAA5AAAAEAAAAAAAAAABACAAAAAMAQAAZHJzL3NoYXBleG1sLnhtbFBLBQYAAAAABgAGAFsB&#10;AAC2AwAAAAA=&#10;">
                  <v:fill on="f" focussize="0,0"/>
                  <v:stroke on="f"/>
                  <v:imagedata r:id="rId10" o:title=""/>
                  <o:lock v:ext="edit" aspectratio="t"/>
                </v:shape>
                <v:shape id="图片 90" o:spid="_x0000_s1026" o:spt="75" type="#_x0000_t75" style="position:absolute;left:0;top:0;height:840;width:10000;" filled="f" o:preferrelative="t" stroked="f" coordsize="21600,21600" o:gfxdata="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Hdsyq5AAAA2wAA&#10;AA8AAAAAAAAAAQAgAAAAIgAAAGRycy9kb3ducmV2LnhtbFBLAQIUABQAAAAIAIdO4kAzLwWeOwAA&#10;ADkAAAAQAAAAAAAAAAEAIAAAAAgBAABkcnMvc2hhcGV4bWwueG1sUEsFBgAAAAAGAAYAWwEAALID&#10;AAAAAA==&#10;">
                  <v:fill on="f" focussize="0,0"/>
                  <v:stroke on="f"/>
                  <v:imagedata r:id="rId11" o:title=""/>
                  <o:lock v:ext="edit" aspectratio="t"/>
                </v:shape>
                <v:shape id="图片 91" o:spid="_x0000_s1026" o:spt="75" type="#_x0000_t75" style="position:absolute;left:9600;top:14840;height:2000;width:2300;" filled="f" o:preferrelative="t" stroked="f" coordsize="21600,21600" o:gfxdata="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o2laugAAANsA&#10;AAAPAAAAAAAAAAEAIAAAACIAAABkcnMvZG93bnJldi54bWxQSwECFAAUAAAACACHTuJAMy8FnjsA&#10;AAA5AAAAEAAAAAAAAAABACAAAAAJAQAAZHJzL3NoYXBleG1sLnhtbFBLBQYAAAAABgAGAFsBAACz&#10;AwAAAAA=&#10;">
                  <v:fill on="f" focussize="0,0"/>
                  <v:stroke on="f"/>
                  <v:imagedata r:id="rId12" o:title=""/>
                  <o:lock v:ext="edit" aspectratio="t"/>
                </v:shape>
                <v:shape id="图片 92" o:spid="_x0000_s1026" o:spt="75" type="#_x0000_t75" style="position:absolute;left:9600;top:6840;height:10000;width:2300;" filled="f" o:preferrelative="t" stroked="f" coordsize="21600,21600" o:gfxdata="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8f2S8AAAA&#10;2wAAAA8AAAAAAAAAAQAgAAAAIgAAAGRycy9kb3ducmV2LnhtbFBLAQIUABQAAAAIAIdO4kAzLwWe&#10;OwAAADkAAAAQAAAAAAAAAAEAIAAAAAsBAABkcnMvc2hhcGV4bWwueG1sUEsFBgAAAAAGAAYAWwEA&#10;ALUDAAAAAA==&#10;">
                  <v:fill on="f" focussize="0,0"/>
                  <v:stroke on="f"/>
                  <v:imagedata r:id="rId13" o:title=""/>
                  <o:lock v:ext="edit" aspectratio="t"/>
                </v:shape>
                <v:shape id="图片 93" o:spid="_x0000_s1026" o:spt="75" type="#_x0000_t75" style="position:absolute;left:9600;top:0;height:8840;width:2300;" filled="f" o:preferrelative="t" stroked="f" coordsize="21600,21600" o:gfxdata="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Zhn0rsAAADb&#10;AAAADwAAAAAAAAABACAAAAAiAAAAZHJzL2Rvd25yZXYueG1sUEsBAhQAFAAAAAgAh07iQDMvBZ47&#10;AAAAOQAAABAAAAAAAAAAAQAgAAAACgEAAGRycy9zaGFwZXhtbC54bWxQSwUGAAAAAAYABgBbAQAA&#10;tAMAAAAA&#10;">
                  <v:fill on="f" focussize="0,0"/>
                  <v:stroke on="f"/>
                  <v:imagedata r:id="rId14" o:title=""/>
                  <o:lock v:ext="edit" aspectratio="t"/>
                </v:shape>
                <v:shape id="图片 94" o:spid="_x0000_s1026" o:spt="75" type="#_x0000_t75" style="position:absolute;left:9600;top:0;height:840;width:2300;" filled="f" o:preferrelative="t" stroked="f" coordsize="21600,21600" o:gfxdata="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GI6vQAA&#10;ANsAAAAPAAAAAAAAAAEAIAAAACIAAABkcnMvZG93bnJldi54bWxQSwECFAAUAAAACACHTuJAMy8F&#10;njsAAAA5AAAAEAAAAAAAAAABACAAAAAMAQAAZHJzL3NoYXBleG1sLnhtbFBLBQYAAAAABgAGAFsB&#10;AAC2AwAAAAA=&#10;">
                  <v:fill on="f" focussize="0,0"/>
                  <v:stroke on="f"/>
                  <v:imagedata r:id="rId15" o:title=""/>
                  <o:lock v:ext="edit" aspectratio="t"/>
                </v:shape>
              </v:group>
            </w:pict>
          </mc:Fallback>
        </mc:AlternateContent>
      </w:r>
      <w:r>
        <w:t>（一）甲方的违约责任</w:t>
      </w:r>
    </w:p>
    <w:p>
      <w:pPr>
        <w:pStyle w:val="11"/>
        <w:numPr>
          <w:ilvl w:val="0"/>
          <w:numId w:val="5"/>
        </w:numPr>
        <w:tabs>
          <w:tab w:val="left" w:pos="694"/>
          <w:tab w:val="left" w:pos="7899"/>
        </w:tabs>
        <w:spacing w:before="238" w:line="280" w:lineRule="auto"/>
        <w:ind w:right="245" w:firstLine="240"/>
        <w:rPr>
          <w:sz w:val="24"/>
        </w:rPr>
      </w:pPr>
      <w:r>
        <w:rPr>
          <w:sz w:val="24"/>
        </w:rPr>
        <w:t>甲方未按照合同约定提供有关技术资料、数据、样品和工作条件，影响工作质量和进度的，</w:t>
      </w:r>
      <w:r>
        <w:rPr>
          <w:spacing w:val="-18"/>
          <w:sz w:val="24"/>
        </w:rPr>
        <w:t>乙</w:t>
      </w:r>
      <w:r>
        <w:rPr>
          <w:sz w:val="24"/>
        </w:rPr>
        <w:t>方不承担任何迟延责任，甲方应当全额支付报酬。逾期二个月不提供约定的物质技术条件，乙方有权解除合同，甲方除全额支付劳动报酬外，还应当支付数额为报酬总额</w:t>
      </w:r>
      <w:r>
        <w:rPr>
          <w:sz w:val="24"/>
          <w:u w:val="single"/>
        </w:rPr>
        <w:t xml:space="preserve"> </w:t>
      </w:r>
      <w:r>
        <w:rPr>
          <w:rFonts w:hint="eastAsia"/>
          <w:sz w:val="24"/>
          <w:u w:val="single"/>
          <w:lang w:val="en-US"/>
        </w:rPr>
        <w:t>1</w:t>
      </w:r>
      <w:r>
        <w:rPr>
          <w:sz w:val="24"/>
          <w:u w:val="single"/>
        </w:rPr>
        <w:tab/>
      </w:r>
      <w:r>
        <w:rPr>
          <w:sz w:val="24"/>
        </w:rPr>
        <w:t>％的违约金；</w:t>
      </w:r>
    </w:p>
    <w:p>
      <w:pPr>
        <w:pStyle w:val="11"/>
        <w:numPr>
          <w:ilvl w:val="0"/>
          <w:numId w:val="5"/>
        </w:numPr>
        <w:tabs>
          <w:tab w:val="left" w:pos="694"/>
          <w:tab w:val="left" w:pos="8012"/>
        </w:tabs>
        <w:spacing w:before="240" w:line="280" w:lineRule="auto"/>
        <w:ind w:right="365" w:firstLine="240"/>
        <w:rPr>
          <w:sz w:val="24"/>
        </w:rPr>
      </w:pPr>
      <w:r>
        <w:rPr>
          <w:sz w:val="24"/>
        </w:rPr>
        <w:t>甲方迟延支付报酬，每迟延一天，应当支付数额为报酬总额万分之</w:t>
      </w:r>
      <w:r>
        <w:rPr>
          <w:sz w:val="24"/>
          <w:u w:val="single"/>
        </w:rPr>
        <w:t xml:space="preserve"> </w:t>
      </w:r>
      <w:r>
        <w:rPr>
          <w:rFonts w:hint="eastAsia"/>
          <w:sz w:val="24"/>
          <w:u w:val="single"/>
          <w:lang w:val="en-US"/>
        </w:rPr>
        <w:t>3</w:t>
      </w:r>
      <w:r>
        <w:rPr>
          <w:sz w:val="24"/>
          <w:u w:val="single"/>
        </w:rPr>
        <w:tab/>
      </w:r>
      <w:r>
        <w:rPr>
          <w:sz w:val="24"/>
        </w:rPr>
        <w:t>的违约金，逾期二个</w:t>
      </w:r>
      <w:r>
        <w:rPr>
          <w:spacing w:val="-17"/>
          <w:sz w:val="24"/>
        </w:rPr>
        <w:t>月</w:t>
      </w:r>
      <w:r>
        <w:rPr>
          <w:sz w:val="24"/>
        </w:rPr>
        <w:t>不支付报酬或者违约金的，乙方有权解除合同，甲方应当交还已接收的工作成果，全额支付报酬</w:t>
      </w:r>
    </w:p>
    <w:p>
      <w:pPr>
        <w:pStyle w:val="4"/>
        <w:tabs>
          <w:tab w:val="left" w:pos="3339"/>
        </w:tabs>
        <w:spacing w:before="1"/>
        <w:ind w:left="100"/>
      </w:pPr>
      <w:r>
        <w:t>，同时支付数额为报酬总额</w:t>
      </w:r>
      <w:r>
        <w:rPr>
          <w:u w:val="single"/>
        </w:rPr>
        <w:t xml:space="preserve"> </w:t>
      </w:r>
      <w:r>
        <w:rPr>
          <w:rFonts w:hint="eastAsia"/>
          <w:u w:val="single"/>
          <w:lang w:val="en-US"/>
        </w:rPr>
        <w:t>1</w:t>
      </w:r>
      <w:r>
        <w:rPr>
          <w:u w:val="single"/>
        </w:rPr>
        <w:tab/>
      </w:r>
      <w:r>
        <w:t>％的违约金；</w:t>
      </w:r>
    </w:p>
    <w:p>
      <w:pPr>
        <w:pStyle w:val="4"/>
        <w:spacing w:before="10"/>
        <w:rPr>
          <w:sz w:val="22"/>
        </w:rPr>
      </w:pPr>
    </w:p>
    <w:p>
      <w:pPr>
        <w:pStyle w:val="11"/>
        <w:numPr>
          <w:ilvl w:val="0"/>
          <w:numId w:val="5"/>
        </w:numPr>
        <w:tabs>
          <w:tab w:val="left" w:pos="694"/>
          <w:tab w:val="left" w:pos="7772"/>
        </w:tabs>
        <w:spacing w:before="1"/>
        <w:ind w:left="693"/>
        <w:rPr>
          <w:sz w:val="24"/>
        </w:rPr>
      </w:pPr>
      <w:r>
        <w:rPr>
          <w:sz w:val="24"/>
        </w:rPr>
        <w:t>甲方迟延接受工作成果的，每迟延一天，应支付数额为报酬总额</w:t>
      </w:r>
      <w:r>
        <w:rPr>
          <w:sz w:val="24"/>
          <w:u w:val="single"/>
        </w:rPr>
        <w:t xml:space="preserve"> </w:t>
      </w:r>
      <w:r>
        <w:rPr>
          <w:rFonts w:hint="eastAsia"/>
          <w:sz w:val="24"/>
          <w:u w:val="single"/>
          <w:lang w:val="en-US"/>
        </w:rPr>
        <w:t>1</w:t>
      </w:r>
      <w:r>
        <w:rPr>
          <w:sz w:val="24"/>
          <w:u w:val="single"/>
        </w:rPr>
        <w:tab/>
      </w:r>
      <w:r>
        <w:rPr>
          <w:sz w:val="24"/>
        </w:rPr>
        <w:t>％的违约金和按照人民币</w:t>
      </w:r>
    </w:p>
    <w:p>
      <w:pPr>
        <w:pStyle w:val="4"/>
        <w:spacing w:before="52" w:line="280" w:lineRule="auto"/>
        <w:ind w:left="100" w:right="359"/>
        <w:jc w:val="both"/>
      </w:pPr>
      <w:r>
        <w:rPr>
          <w:rFonts w:ascii="Times New Roman" w:eastAsia="Times New Roman"/>
          <w:u w:val="single"/>
        </w:rPr>
        <w:t xml:space="preserve">  </w:t>
      </w:r>
      <w:r>
        <w:rPr>
          <w:rFonts w:hint="eastAsia" w:ascii="Times New Roman"/>
          <w:u w:val="single"/>
          <w:lang w:val="en-US"/>
        </w:rPr>
        <w:t>100</w:t>
      </w:r>
      <w:r>
        <w:rPr>
          <w:rFonts w:ascii="Times New Roman" w:eastAsia="Times New Roman"/>
          <w:u w:val="single"/>
        </w:rPr>
        <w:t xml:space="preserve">   </w:t>
      </w:r>
      <w:r>
        <w:t>元/天的标准计算的保管费。逾期二个月不领取工作成果的，乙方有权解除本合同并变卖、处理工作成果，从获得的收益中扣除报酬、违约金和保管费后，剩余部分返还甲方，所获得的收益不足抵偿报酬、违约金和保管费的，有权请求甲方继续赔偿损失；</w:t>
      </w:r>
    </w:p>
    <w:p>
      <w:pPr>
        <w:pStyle w:val="11"/>
        <w:numPr>
          <w:ilvl w:val="0"/>
          <w:numId w:val="5"/>
        </w:numPr>
        <w:tabs>
          <w:tab w:val="left" w:pos="694"/>
          <w:tab w:val="left" w:pos="699"/>
        </w:tabs>
        <w:spacing w:before="241" w:line="280" w:lineRule="auto"/>
        <w:ind w:right="245" w:firstLine="240"/>
        <w:rPr>
          <w:sz w:val="24"/>
        </w:rPr>
      </w:pPr>
      <w:r>
        <w:rPr>
          <w:sz w:val="24"/>
        </w:rPr>
        <w:t>甲方未经乙方书面同意，擅自将乙方提供的技术资料等提供给第三人或将乙方所提供的技术</w:t>
      </w:r>
      <w:r>
        <w:rPr>
          <w:spacing w:val="-18"/>
          <w:sz w:val="24"/>
        </w:rPr>
        <w:t>资</w:t>
      </w:r>
      <w:r>
        <w:rPr>
          <w:sz w:val="24"/>
        </w:rPr>
        <w:t>料、检测报告等用于宣传等，乙方有权要求甲方停止该等行为，并有权要求甲方向乙方支付合同金额</w:t>
      </w:r>
      <w:r>
        <w:rPr>
          <w:sz w:val="24"/>
          <w:u w:val="single"/>
        </w:rPr>
        <w:t xml:space="preserve"> </w:t>
      </w:r>
      <w:r>
        <w:rPr>
          <w:rFonts w:hint="eastAsia"/>
          <w:sz w:val="24"/>
          <w:u w:val="single"/>
          <w:lang w:val="en-US"/>
        </w:rPr>
        <w:t>1</w:t>
      </w:r>
      <w:r>
        <w:rPr>
          <w:sz w:val="24"/>
          <w:u w:val="single"/>
        </w:rPr>
        <w:tab/>
      </w:r>
      <w:r>
        <w:rPr>
          <w:sz w:val="24"/>
        </w:rPr>
        <w:t>％违约金，约金不足以弥补乙方损失的，甲方还应继续赔偿。</w:t>
      </w:r>
    </w:p>
    <w:p>
      <w:pPr>
        <w:pStyle w:val="3"/>
        <w:spacing w:before="176"/>
      </w:pPr>
      <w:r>
        <w:t>（二）乙方的违约责任</w:t>
      </w:r>
    </w:p>
    <w:p>
      <w:pPr>
        <w:pStyle w:val="11"/>
        <w:numPr>
          <w:ilvl w:val="0"/>
          <w:numId w:val="6"/>
        </w:numPr>
        <w:tabs>
          <w:tab w:val="left" w:pos="507"/>
          <w:tab w:val="left" w:pos="2859"/>
        </w:tabs>
        <w:spacing w:before="237" w:line="280" w:lineRule="auto"/>
        <w:ind w:right="432" w:firstLine="240"/>
        <w:rPr>
          <w:sz w:val="24"/>
        </w:rPr>
      </w:pPr>
      <w:r>
        <w:rPr>
          <w:sz w:val="24"/>
        </w:rPr>
        <w:t>除去不可抗力或双方协商约定情况外，乙方擅自不履行合同，应免收未提供之服务所对应的</w:t>
      </w:r>
      <w:r>
        <w:rPr>
          <w:spacing w:val="-18"/>
          <w:sz w:val="24"/>
        </w:rPr>
        <w:t>为</w:t>
      </w:r>
      <w:r>
        <w:rPr>
          <w:sz w:val="24"/>
        </w:rPr>
        <w:t>已实际收取之报酬总额</w:t>
      </w:r>
      <w:r>
        <w:rPr>
          <w:sz w:val="24"/>
          <w:u w:val="single"/>
        </w:rPr>
        <w:t xml:space="preserve"> </w:t>
      </w:r>
      <w:r>
        <w:rPr>
          <w:rFonts w:hint="eastAsia"/>
          <w:sz w:val="24"/>
          <w:u w:val="single"/>
          <w:lang w:val="en-US"/>
        </w:rPr>
        <w:t>1</w:t>
      </w:r>
      <w:r>
        <w:rPr>
          <w:sz w:val="24"/>
          <w:u w:val="single"/>
        </w:rPr>
        <w:tab/>
      </w:r>
      <w:r>
        <w:rPr>
          <w:sz w:val="24"/>
        </w:rPr>
        <w:t>％的违约金；</w:t>
      </w:r>
    </w:p>
    <w:p>
      <w:pPr>
        <w:pStyle w:val="11"/>
        <w:numPr>
          <w:ilvl w:val="0"/>
          <w:numId w:val="6"/>
        </w:numPr>
        <w:tabs>
          <w:tab w:val="left" w:pos="507"/>
          <w:tab w:val="left" w:pos="9745"/>
        </w:tabs>
        <w:spacing w:before="241" w:line="280" w:lineRule="auto"/>
        <w:ind w:right="312" w:firstLine="240"/>
        <w:rPr>
          <w:sz w:val="24"/>
        </w:rPr>
      </w:pPr>
      <w:r>
        <w:rPr>
          <w:sz w:val="24"/>
        </w:rPr>
        <w:t>因乙方原因，乙方未按约定的期限完成工作的，应支付数额为已实际收取之报酬总额</w:t>
      </w:r>
      <w:r>
        <w:rPr>
          <w:sz w:val="24"/>
          <w:u w:val="single"/>
        </w:rPr>
        <w:t xml:space="preserve"> </w:t>
      </w:r>
      <w:r>
        <w:rPr>
          <w:rFonts w:hint="eastAsia"/>
          <w:sz w:val="24"/>
          <w:u w:val="single"/>
          <w:lang w:val="en-US"/>
        </w:rPr>
        <w:t>1</w:t>
      </w:r>
      <w:r>
        <w:rPr>
          <w:sz w:val="24"/>
          <w:u w:val="single"/>
        </w:rPr>
        <w:tab/>
      </w:r>
      <w:r>
        <w:rPr>
          <w:sz w:val="24"/>
        </w:rPr>
        <w:t>％的</w:t>
      </w:r>
      <w:r>
        <w:rPr>
          <w:spacing w:val="-17"/>
          <w:sz w:val="24"/>
        </w:rPr>
        <w:t>违</w:t>
      </w:r>
      <w:r>
        <w:rPr>
          <w:sz w:val="24"/>
        </w:rPr>
        <w:t>约金；</w:t>
      </w:r>
    </w:p>
    <w:p>
      <w:pPr>
        <w:pStyle w:val="4"/>
        <w:rPr>
          <w:sz w:val="30"/>
        </w:rPr>
      </w:pPr>
    </w:p>
    <w:p>
      <w:pPr>
        <w:pStyle w:val="4"/>
        <w:spacing w:before="7"/>
        <w:rPr>
          <w:sz w:val="30"/>
        </w:rPr>
      </w:pPr>
    </w:p>
    <w:p>
      <w:pPr>
        <w:pStyle w:val="3"/>
        <w:spacing w:before="0"/>
      </w:pPr>
      <w:r>
        <w:t>十、争议的解决办法：</w:t>
      </w:r>
    </w:p>
    <w:p>
      <w:pPr>
        <w:pStyle w:val="4"/>
        <w:spacing w:before="238" w:line="280" w:lineRule="auto"/>
        <w:ind w:left="100" w:right="419" w:firstLine="180"/>
      </w:pPr>
      <w:r>
        <w:t>双方因履行本合同而发生的争议，应协商、协调解决。协商、调解不成的，任何一方应向</w:t>
      </w:r>
      <w:r>
        <w:rPr>
          <w:spacing w:val="-7"/>
          <w:u w:val="single"/>
        </w:rPr>
        <w:t>深圳国</w:t>
      </w:r>
      <w:r>
        <w:rPr>
          <w:spacing w:val="-220"/>
          <w:u w:val="single"/>
        </w:rPr>
        <w:t>际</w:t>
      </w:r>
      <w:r>
        <w:rPr>
          <w:u w:val="single"/>
        </w:rPr>
        <w:t>仲裁院</w:t>
      </w:r>
      <w:r>
        <w:t>申请仲裁。</w:t>
      </w:r>
    </w:p>
    <w:p>
      <w:pPr>
        <w:pStyle w:val="4"/>
        <w:rPr>
          <w:sz w:val="30"/>
        </w:rPr>
      </w:pPr>
    </w:p>
    <w:p>
      <w:pPr>
        <w:pStyle w:val="4"/>
        <w:spacing w:before="10"/>
        <w:rPr>
          <w:sz w:val="35"/>
        </w:rPr>
      </w:pPr>
    </w:p>
    <w:p>
      <w:pPr>
        <w:pStyle w:val="3"/>
        <w:spacing w:before="0"/>
      </w:pPr>
      <w:r>
        <w:t>十一、联系人：</w:t>
      </w:r>
    </w:p>
    <w:p>
      <w:pPr>
        <w:pStyle w:val="4"/>
        <w:tabs>
          <w:tab w:val="left" w:pos="4419"/>
          <w:tab w:val="left" w:pos="8619"/>
        </w:tabs>
        <w:spacing w:before="238" w:line="280" w:lineRule="auto"/>
        <w:ind w:left="100" w:right="479" w:firstLine="240"/>
      </w:pPr>
      <w:r>
        <w:t>在本合同有效期内，甲方指定</w:t>
      </w:r>
      <w:r>
        <w:rPr>
          <w:u w:val="single"/>
        </w:rPr>
        <w:t xml:space="preserve"> </w:t>
      </w:r>
      <w:r>
        <w:rPr>
          <w:rFonts w:hint="eastAsia"/>
          <w:u w:val="single"/>
          <w:lang w:val="en-US"/>
        </w:rPr>
        <w:t>张小康</w:t>
      </w:r>
      <w:r>
        <w:rPr>
          <w:u w:val="single"/>
        </w:rPr>
        <w:tab/>
      </w:r>
      <w:r>
        <w:t>为甲方项目联系人，乙方指定</w:t>
      </w:r>
      <w:r>
        <w:rPr>
          <w:u w:val="single"/>
        </w:rPr>
        <w:t xml:space="preserve"> </w:t>
      </w:r>
      <w:r>
        <w:rPr>
          <w:rFonts w:hint="eastAsia"/>
          <w:u w:val="single"/>
          <w:lang w:val="en-US"/>
        </w:rPr>
        <w:t>马晓旻</w:t>
      </w:r>
      <w:r>
        <w:rPr>
          <w:u w:val="single"/>
        </w:rPr>
        <w:tab/>
      </w:r>
      <w:r>
        <w:t>为乙方项目联</w:t>
      </w:r>
      <w:r>
        <w:rPr>
          <w:spacing w:val="-18"/>
        </w:rPr>
        <w:t>系</w:t>
      </w:r>
      <w:r>
        <w:t>人。项目联系人承担以下责任：</w:t>
      </w:r>
    </w:p>
    <w:p>
      <w:pPr>
        <w:pStyle w:val="11"/>
        <w:numPr>
          <w:ilvl w:val="0"/>
          <w:numId w:val="7"/>
        </w:numPr>
        <w:tabs>
          <w:tab w:val="left" w:pos="694"/>
        </w:tabs>
        <w:spacing w:before="240"/>
        <w:rPr>
          <w:sz w:val="24"/>
        </w:rPr>
      </w:pPr>
      <w:r>
        <w:rPr>
          <w:sz w:val="24"/>
        </w:rPr>
        <w:t>按照约定的联系时间、联系方式和联系地点完成交办的相关工作；</w:t>
      </w:r>
    </w:p>
    <w:p>
      <w:pPr>
        <w:pStyle w:val="4"/>
        <w:spacing w:before="11"/>
        <w:rPr>
          <w:sz w:val="22"/>
        </w:rPr>
      </w:pPr>
    </w:p>
    <w:p>
      <w:pPr>
        <w:pStyle w:val="11"/>
        <w:numPr>
          <w:ilvl w:val="0"/>
          <w:numId w:val="7"/>
        </w:numPr>
        <w:tabs>
          <w:tab w:val="left" w:pos="694"/>
        </w:tabs>
        <w:rPr>
          <w:sz w:val="24"/>
        </w:rPr>
      </w:pPr>
      <w:r>
        <w:rPr>
          <w:sz w:val="24"/>
        </w:rPr>
        <w:t>防止因人事变动而使合同难以履行或无法履行；</w:t>
      </w:r>
    </w:p>
    <w:p>
      <w:pPr>
        <w:pStyle w:val="4"/>
        <w:spacing w:before="11"/>
        <w:rPr>
          <w:sz w:val="22"/>
        </w:rPr>
      </w:pPr>
    </w:p>
    <w:p>
      <w:pPr>
        <w:pStyle w:val="11"/>
        <w:numPr>
          <w:ilvl w:val="0"/>
          <w:numId w:val="7"/>
        </w:numPr>
        <w:tabs>
          <w:tab w:val="left" w:pos="694"/>
        </w:tabs>
        <w:rPr>
          <w:sz w:val="24"/>
        </w:rPr>
      </w:pPr>
      <w:r>
        <w:rPr>
          <w:sz w:val="24"/>
        </w:rPr>
        <w:t>保证按约定和法律法规，以适当的时间、方式、标准履行本合同。</w:t>
      </w:r>
    </w:p>
    <w:p>
      <w:pPr>
        <w:pStyle w:val="4"/>
        <w:rPr>
          <w:sz w:val="39"/>
        </w:rPr>
      </w:pPr>
    </w:p>
    <w:p>
      <w:pPr>
        <w:pStyle w:val="4"/>
        <w:ind w:right="708"/>
        <w:jc w:val="right"/>
        <w:rPr>
          <w:rFonts w:ascii="Arial"/>
        </w:rPr>
      </w:pPr>
      <w:r>
        <w:rPr>
          <w:rFonts w:ascii="Arial"/>
        </w:rPr>
        <w:t>7/8</w:t>
      </w:r>
    </w:p>
    <w:p>
      <w:pPr>
        <w:jc w:val="right"/>
        <w:rPr>
          <w:rFonts w:ascii="Arial"/>
        </w:rPr>
        <w:sectPr>
          <w:pgSz w:w="11900" w:h="16840"/>
          <w:pgMar w:top="760" w:right="500" w:bottom="280" w:left="620" w:header="720" w:footer="720" w:gutter="0"/>
          <w:cols w:space="720" w:num="1"/>
        </w:sectPr>
      </w:pPr>
    </w:p>
    <w:p>
      <w:pPr>
        <w:pStyle w:val="4"/>
        <w:spacing w:before="80" w:line="280" w:lineRule="auto"/>
        <w:ind w:left="100" w:right="359" w:firstLine="240"/>
      </w:pPr>
      <w:r>
        <w:rPr>
          <w:lang w:val="en-US" w:bidi="ar-SA"/>
        </w:rPr>
        <mc:AlternateContent>
          <mc:Choice Requires="wpg">
            <w:drawing>
              <wp:anchor distT="0" distB="0" distL="114300" distR="114300" simplePos="0" relativeHeight="251129856" behindDoc="1" locked="0" layoutInCell="1" allowOverlap="1">
                <wp:simplePos x="0" y="0"/>
                <wp:positionH relativeFrom="page">
                  <wp:posOffset>0</wp:posOffset>
                </wp:positionH>
                <wp:positionV relativeFrom="page">
                  <wp:posOffset>0</wp:posOffset>
                </wp:positionV>
                <wp:extent cx="7556500" cy="10693400"/>
                <wp:effectExtent l="0" t="0" r="0" b="0"/>
                <wp:wrapNone/>
                <wp:docPr id="106" name="组合 95"/>
                <wp:cNvGraphicFramePr/>
                <a:graphic xmlns:a="http://schemas.openxmlformats.org/drawingml/2006/main">
                  <a:graphicData uri="http://schemas.microsoft.com/office/word/2010/wordprocessingGroup">
                    <wpg:wgp>
                      <wpg:cNvGrpSpPr/>
                      <wpg:grpSpPr>
                        <a:xfrm>
                          <a:off x="0" y="0"/>
                          <a:ext cx="7556500" cy="10693400"/>
                          <a:chOff x="0" y="0"/>
                          <a:chExt cx="11900" cy="16840"/>
                        </a:xfrm>
                      </wpg:grpSpPr>
                      <pic:pic xmlns:pic="http://schemas.openxmlformats.org/drawingml/2006/picture">
                        <pic:nvPicPr>
                          <pic:cNvPr id="94" name="图片 96"/>
                          <pic:cNvPicPr>
                            <a:picLocks noChangeAspect="1"/>
                          </pic:cNvPicPr>
                        </pic:nvPicPr>
                        <pic:blipFill>
                          <a:blip r:embed="rId4"/>
                          <a:stretch>
                            <a:fillRect/>
                          </a:stretch>
                        </pic:blipFill>
                        <pic:spPr>
                          <a:xfrm>
                            <a:off x="0" y="14840"/>
                            <a:ext cx="400" cy="2000"/>
                          </a:xfrm>
                          <a:prstGeom prst="rect">
                            <a:avLst/>
                          </a:prstGeom>
                          <a:noFill/>
                          <a:ln>
                            <a:noFill/>
                          </a:ln>
                        </pic:spPr>
                      </pic:pic>
                      <pic:pic xmlns:pic="http://schemas.openxmlformats.org/drawingml/2006/picture">
                        <pic:nvPicPr>
                          <pic:cNvPr id="95" name="图片 97"/>
                          <pic:cNvPicPr>
                            <a:picLocks noChangeAspect="1"/>
                          </pic:cNvPicPr>
                        </pic:nvPicPr>
                        <pic:blipFill>
                          <a:blip r:embed="rId5"/>
                          <a:stretch>
                            <a:fillRect/>
                          </a:stretch>
                        </pic:blipFill>
                        <pic:spPr>
                          <a:xfrm>
                            <a:off x="0" y="6840"/>
                            <a:ext cx="400" cy="10000"/>
                          </a:xfrm>
                          <a:prstGeom prst="rect">
                            <a:avLst/>
                          </a:prstGeom>
                          <a:noFill/>
                          <a:ln>
                            <a:noFill/>
                          </a:ln>
                        </pic:spPr>
                      </pic:pic>
                      <pic:pic xmlns:pic="http://schemas.openxmlformats.org/drawingml/2006/picture">
                        <pic:nvPicPr>
                          <pic:cNvPr id="96" name="图片 98"/>
                          <pic:cNvPicPr>
                            <a:picLocks noChangeAspect="1"/>
                          </pic:cNvPicPr>
                        </pic:nvPicPr>
                        <pic:blipFill>
                          <a:blip r:embed="rId6"/>
                          <a:stretch>
                            <a:fillRect/>
                          </a:stretch>
                        </pic:blipFill>
                        <pic:spPr>
                          <a:xfrm>
                            <a:off x="0" y="0"/>
                            <a:ext cx="400" cy="8840"/>
                          </a:xfrm>
                          <a:prstGeom prst="rect">
                            <a:avLst/>
                          </a:prstGeom>
                          <a:noFill/>
                          <a:ln>
                            <a:noFill/>
                          </a:ln>
                        </pic:spPr>
                      </pic:pic>
                      <pic:pic xmlns:pic="http://schemas.openxmlformats.org/drawingml/2006/picture">
                        <pic:nvPicPr>
                          <pic:cNvPr id="97" name="图片 99"/>
                          <pic:cNvPicPr>
                            <a:picLocks noChangeAspect="1"/>
                          </pic:cNvPicPr>
                        </pic:nvPicPr>
                        <pic:blipFill>
                          <a:blip r:embed="rId7"/>
                          <a:stretch>
                            <a:fillRect/>
                          </a:stretch>
                        </pic:blipFill>
                        <pic:spPr>
                          <a:xfrm>
                            <a:off x="0" y="0"/>
                            <a:ext cx="400" cy="840"/>
                          </a:xfrm>
                          <a:prstGeom prst="rect">
                            <a:avLst/>
                          </a:prstGeom>
                          <a:noFill/>
                          <a:ln>
                            <a:noFill/>
                          </a:ln>
                        </pic:spPr>
                      </pic:pic>
                      <pic:pic xmlns:pic="http://schemas.openxmlformats.org/drawingml/2006/picture">
                        <pic:nvPicPr>
                          <pic:cNvPr id="98" name="图片 100"/>
                          <pic:cNvPicPr>
                            <a:picLocks noChangeAspect="1"/>
                          </pic:cNvPicPr>
                        </pic:nvPicPr>
                        <pic:blipFill>
                          <a:blip r:embed="rId8"/>
                          <a:stretch>
                            <a:fillRect/>
                          </a:stretch>
                        </pic:blipFill>
                        <pic:spPr>
                          <a:xfrm>
                            <a:off x="0" y="14840"/>
                            <a:ext cx="10000" cy="2000"/>
                          </a:xfrm>
                          <a:prstGeom prst="rect">
                            <a:avLst/>
                          </a:prstGeom>
                          <a:noFill/>
                          <a:ln>
                            <a:noFill/>
                          </a:ln>
                        </pic:spPr>
                      </pic:pic>
                      <pic:pic xmlns:pic="http://schemas.openxmlformats.org/drawingml/2006/picture">
                        <pic:nvPicPr>
                          <pic:cNvPr id="99" name="图片 101"/>
                          <pic:cNvPicPr>
                            <a:picLocks noChangeAspect="1"/>
                          </pic:cNvPicPr>
                        </pic:nvPicPr>
                        <pic:blipFill>
                          <a:blip r:embed="rId9"/>
                          <a:stretch>
                            <a:fillRect/>
                          </a:stretch>
                        </pic:blipFill>
                        <pic:spPr>
                          <a:xfrm>
                            <a:off x="0" y="6840"/>
                            <a:ext cx="10000" cy="10000"/>
                          </a:xfrm>
                          <a:prstGeom prst="rect">
                            <a:avLst/>
                          </a:prstGeom>
                          <a:noFill/>
                          <a:ln>
                            <a:noFill/>
                          </a:ln>
                        </pic:spPr>
                      </pic:pic>
                      <pic:pic xmlns:pic="http://schemas.openxmlformats.org/drawingml/2006/picture">
                        <pic:nvPicPr>
                          <pic:cNvPr id="100" name="图片 102"/>
                          <pic:cNvPicPr>
                            <a:picLocks noChangeAspect="1"/>
                          </pic:cNvPicPr>
                        </pic:nvPicPr>
                        <pic:blipFill>
                          <a:blip r:embed="rId10"/>
                          <a:stretch>
                            <a:fillRect/>
                          </a:stretch>
                        </pic:blipFill>
                        <pic:spPr>
                          <a:xfrm>
                            <a:off x="0" y="0"/>
                            <a:ext cx="10000" cy="8840"/>
                          </a:xfrm>
                          <a:prstGeom prst="rect">
                            <a:avLst/>
                          </a:prstGeom>
                          <a:noFill/>
                          <a:ln>
                            <a:noFill/>
                          </a:ln>
                        </pic:spPr>
                      </pic:pic>
                      <pic:pic xmlns:pic="http://schemas.openxmlformats.org/drawingml/2006/picture">
                        <pic:nvPicPr>
                          <pic:cNvPr id="101" name="图片 103"/>
                          <pic:cNvPicPr>
                            <a:picLocks noChangeAspect="1"/>
                          </pic:cNvPicPr>
                        </pic:nvPicPr>
                        <pic:blipFill>
                          <a:blip r:embed="rId11"/>
                          <a:stretch>
                            <a:fillRect/>
                          </a:stretch>
                        </pic:blipFill>
                        <pic:spPr>
                          <a:xfrm>
                            <a:off x="0" y="0"/>
                            <a:ext cx="10000" cy="840"/>
                          </a:xfrm>
                          <a:prstGeom prst="rect">
                            <a:avLst/>
                          </a:prstGeom>
                          <a:noFill/>
                          <a:ln>
                            <a:noFill/>
                          </a:ln>
                        </pic:spPr>
                      </pic:pic>
                      <pic:pic xmlns:pic="http://schemas.openxmlformats.org/drawingml/2006/picture">
                        <pic:nvPicPr>
                          <pic:cNvPr id="102" name="图片 104"/>
                          <pic:cNvPicPr>
                            <a:picLocks noChangeAspect="1"/>
                          </pic:cNvPicPr>
                        </pic:nvPicPr>
                        <pic:blipFill>
                          <a:blip r:embed="rId12"/>
                          <a:stretch>
                            <a:fillRect/>
                          </a:stretch>
                        </pic:blipFill>
                        <pic:spPr>
                          <a:xfrm>
                            <a:off x="9600" y="14840"/>
                            <a:ext cx="2300" cy="2000"/>
                          </a:xfrm>
                          <a:prstGeom prst="rect">
                            <a:avLst/>
                          </a:prstGeom>
                          <a:noFill/>
                          <a:ln>
                            <a:noFill/>
                          </a:ln>
                        </pic:spPr>
                      </pic:pic>
                      <pic:pic xmlns:pic="http://schemas.openxmlformats.org/drawingml/2006/picture">
                        <pic:nvPicPr>
                          <pic:cNvPr id="103" name="图片 105"/>
                          <pic:cNvPicPr>
                            <a:picLocks noChangeAspect="1"/>
                          </pic:cNvPicPr>
                        </pic:nvPicPr>
                        <pic:blipFill>
                          <a:blip r:embed="rId13"/>
                          <a:stretch>
                            <a:fillRect/>
                          </a:stretch>
                        </pic:blipFill>
                        <pic:spPr>
                          <a:xfrm>
                            <a:off x="9600" y="6840"/>
                            <a:ext cx="2300" cy="10000"/>
                          </a:xfrm>
                          <a:prstGeom prst="rect">
                            <a:avLst/>
                          </a:prstGeom>
                          <a:noFill/>
                          <a:ln>
                            <a:noFill/>
                          </a:ln>
                        </pic:spPr>
                      </pic:pic>
                      <pic:pic xmlns:pic="http://schemas.openxmlformats.org/drawingml/2006/picture">
                        <pic:nvPicPr>
                          <pic:cNvPr id="104" name="图片 106"/>
                          <pic:cNvPicPr>
                            <a:picLocks noChangeAspect="1"/>
                          </pic:cNvPicPr>
                        </pic:nvPicPr>
                        <pic:blipFill>
                          <a:blip r:embed="rId14"/>
                          <a:stretch>
                            <a:fillRect/>
                          </a:stretch>
                        </pic:blipFill>
                        <pic:spPr>
                          <a:xfrm>
                            <a:off x="9600" y="0"/>
                            <a:ext cx="2300" cy="8840"/>
                          </a:xfrm>
                          <a:prstGeom prst="rect">
                            <a:avLst/>
                          </a:prstGeom>
                          <a:noFill/>
                          <a:ln>
                            <a:noFill/>
                          </a:ln>
                        </pic:spPr>
                      </pic:pic>
                      <pic:pic xmlns:pic="http://schemas.openxmlformats.org/drawingml/2006/picture">
                        <pic:nvPicPr>
                          <pic:cNvPr id="105" name="图片 107"/>
                          <pic:cNvPicPr>
                            <a:picLocks noChangeAspect="1"/>
                          </pic:cNvPicPr>
                        </pic:nvPicPr>
                        <pic:blipFill>
                          <a:blip r:embed="rId15"/>
                          <a:stretch>
                            <a:fillRect/>
                          </a:stretch>
                        </pic:blipFill>
                        <pic:spPr>
                          <a:xfrm>
                            <a:off x="9600" y="0"/>
                            <a:ext cx="2300" cy="840"/>
                          </a:xfrm>
                          <a:prstGeom prst="rect">
                            <a:avLst/>
                          </a:prstGeom>
                          <a:noFill/>
                          <a:ln>
                            <a:noFill/>
                          </a:ln>
                        </pic:spPr>
                      </pic:pic>
                    </wpg:wgp>
                  </a:graphicData>
                </a:graphic>
              </wp:anchor>
            </w:drawing>
          </mc:Choice>
          <mc:Fallback>
            <w:pict>
              <v:group id="组合 95" o:spid="_x0000_s1026" o:spt="203" style="position:absolute;left:0pt;margin-left:0pt;margin-top:0pt;height:842pt;width:595pt;mso-position-horizontal-relative:page;mso-position-vertical-relative:page;z-index:-252186624;mso-width-relative:page;mso-height-relative:page;" coordsize="11900,16840" o:gfxdata="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">
                <o:lock v:ext="edit" aspectratio="f"/>
                <v:shape id="图片 96" o:spid="_x0000_s1026" o:spt="75" type="#_x0000_t75" style="position:absolute;left:0;top:14840;height:2000;width:400;" filled="f" o:preferrelative="t" stroked="f" coordsize="21600,21600" o:gfxdata="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YSYK8AAAA&#10;2wAAAA8AAAAAAAAAAQAgAAAAIgAAAGRycy9kb3ducmV2LnhtbFBLAQIUABQAAAAIAIdO4kAzLwWe&#10;OwAAADkAAAAQAAAAAAAAAAEAIAAAAAsBAABkcnMvc2hhcGV4bWwueG1sUEsFBgAAAAAGAAYAWwEA&#10;ALUDAAAAAA==&#10;">
                  <v:fill on="f" focussize="0,0"/>
                  <v:stroke on="f"/>
                  <v:imagedata r:id="rId4" o:title=""/>
                  <o:lock v:ext="edit" aspectratio="t"/>
                </v:shape>
                <v:shape id="图片 97" o:spid="_x0000_s1026" o:spt="75" type="#_x0000_t75" style="position:absolute;left:0;top:6840;height:10000;width:400;" filled="f" o:preferrelative="t" stroked="f" coordsize="21600,21600" o:gfxdata="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L/Bh74A&#10;AADbAAAADwAAAAAAAAABACAAAAAiAAAAZHJzL2Rvd25yZXYueG1sUEsBAhQAFAAAAAgAh07iQDMv&#10;BZ47AAAAOQAAABAAAAAAAAAAAQAgAAAADQEAAGRycy9zaGFwZXhtbC54bWxQSwUGAAAAAAYABgBb&#10;AQAAtwMAAAAA&#10;">
                  <v:fill on="f" focussize="0,0"/>
                  <v:stroke on="f"/>
                  <v:imagedata r:id="rId5" o:title=""/>
                  <o:lock v:ext="edit" aspectratio="t"/>
                </v:shape>
                <v:shape id="图片 98" o:spid="_x0000_s1026" o:spt="75" type="#_x0000_t75" style="position:absolute;left:0;top:0;height:8840;width:400;" filled="f" o:preferrelative="t" stroked="f" coordsize="21600,21600" o:gfxdata="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WPlzvQAA&#10;ANsAAAAPAAAAAAAAAAEAIAAAACIAAABkcnMvZG93bnJldi54bWxQSwECFAAUAAAACACHTuJAMy8F&#10;njsAAAA5AAAAEAAAAAAAAAABACAAAAAMAQAAZHJzL3NoYXBleG1sLnhtbFBLBQYAAAAABgAGAFsB&#10;AAC2AwAAAAA=&#10;">
                  <v:fill on="f" focussize="0,0"/>
                  <v:stroke on="f"/>
                  <v:imagedata r:id="rId6" o:title=""/>
                  <o:lock v:ext="edit" aspectratio="t"/>
                </v:shape>
                <v:shape id="图片 99" o:spid="_x0000_s1026" o:spt="75" type="#_x0000_t75" style="position:absolute;left:0;top:0;height:840;width:400;" filled="f" o:preferrelative="t" stroked="f" coordsize="21600,21600" o:gfxdata="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ZQg+8AAAA&#10;2wAAAA8AAAAAAAAAAQAgAAAAIgAAAGRycy9kb3ducmV2LnhtbFBLAQIUABQAAAAIAIdO4kAzLwWe&#10;OwAAADkAAAAQAAAAAAAAAAEAIAAAAAsBAABkcnMvc2hhcGV4bWwueG1sUEsFBgAAAAAGAAYAWwEA&#10;ALUDAAAAAA==&#10;">
                  <v:fill on="f" focussize="0,0"/>
                  <v:stroke on="f"/>
                  <v:imagedata r:id="rId7" o:title=""/>
                  <o:lock v:ext="edit" aspectratio="t"/>
                </v:shape>
                <v:shape id="图片 100" o:spid="_x0000_s1026" o:spt="75" type="#_x0000_t75" style="position:absolute;left:0;top:14840;height:2000;width:10000;" filled="f" o:preferrelative="t" stroked="f" coordsize="21600,21600" o:gfxdata="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8A4w7UAAADbAAAADwAA&#10;AAAAAAABACAAAAAiAAAAZHJzL2Rvd25yZXYueG1sUEsBAhQAFAAAAAgAh07iQDMvBZ47AAAAOQAA&#10;ABAAAAAAAAAAAQAgAAAABAEAAGRycy9zaGFwZXhtbC54bWxQSwUGAAAAAAYABgBbAQAArgMAAAAA&#10;">
                  <v:fill on="f" focussize="0,0"/>
                  <v:stroke on="f"/>
                  <v:imagedata r:id="rId8" o:title=""/>
                  <o:lock v:ext="edit" aspectratio="t"/>
                </v:shape>
                <v:shape id="图片 101" o:spid="_x0000_s1026" o:spt="75" type="#_x0000_t75" style="position:absolute;left:0;top:6840;height:10000;width:10000;" filled="f" o:preferrelative="t" stroked="f" coordsize="21600,21600" o:gfxdata="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0eBu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图片 102" o:spid="_x0000_s1026" o:spt="75" type="#_x0000_t75" style="position:absolute;left:0;top:0;height:8840;width:10000;" filled="f" o:preferrelative="t" stroked="f" coordsize="21600,21600" o:gfxdata="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pE0L4A&#10;AADcAAAADwAAAAAAAAABACAAAAAiAAAAZHJzL2Rvd25yZXYueG1sUEsBAhQAFAAAAAgAh07iQDMv&#10;BZ47AAAAOQAAABAAAAAAAAAAAQAgAAAADQEAAGRycy9zaGFwZXhtbC54bWxQSwUGAAAAAAYABgBb&#10;AQAAtwMAAAAA&#10;">
                  <v:fill on="f" focussize="0,0"/>
                  <v:stroke on="f"/>
                  <v:imagedata r:id="rId10" o:title=""/>
                  <o:lock v:ext="edit" aspectratio="t"/>
                </v:shape>
                <v:shape id="图片 103" o:spid="_x0000_s1026" o:spt="75" type="#_x0000_t75" style="position:absolute;left:0;top:0;height:840;width:10000;" filled="f" o:preferrelative="t" stroked="f" coordsize="21600,21600" o:gfxdata="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qjfG8AAAA&#10;3AAAAA8AAAAAAAAAAQAgAAAAIgAAAGRycy9kb3ducmV2LnhtbFBLAQIUABQAAAAIAIdO4kAzLwWe&#10;OwAAADkAAAAQAAAAAAAAAAEAIAAAAAsBAABkcnMvc2hhcGV4bWwueG1sUEsFBgAAAAAGAAYAWwEA&#10;ALUDAAAAAA==&#10;">
                  <v:fill on="f" focussize="0,0"/>
                  <v:stroke on="f"/>
                  <v:imagedata r:id="rId11" o:title=""/>
                  <o:lock v:ext="edit" aspectratio="t"/>
                </v:shape>
                <v:shape id="图片 104" o:spid="_x0000_s1026" o:spt="75" type="#_x0000_t75" style="position:absolute;left:9600;top:14840;height:2000;width:2300;" filled="f" o:preferrelative="t" stroked="f" coordsize="21600,21600" o:gfxdata="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NJeG8AAAA&#10;3AAAAA8AAAAAAAAAAQAgAAAAIgAAAGRycy9kb3ducmV2LnhtbFBLAQIUABQAAAAIAIdO4kAzLwWe&#10;OwAAADkAAAAQAAAAAAAAAAEAIAAAAAsBAABkcnMvc2hhcGV4bWwueG1sUEsFBgAAAAAGAAYAWwEA&#10;ALUDAAAAAA==&#10;">
                  <v:fill on="f" focussize="0,0"/>
                  <v:stroke on="f"/>
                  <v:imagedata r:id="rId12" o:title=""/>
                  <o:lock v:ext="edit" aspectratio="t"/>
                </v:shape>
                <v:shape id="图片 105" o:spid="_x0000_s1026" o:spt="75" type="#_x0000_t75" style="position:absolute;left:9600;top:6840;height:10000;width:2300;" filled="f" o:preferrelative="t" stroked="f" coordsize="21600,21600" o:gfxdata="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RQta8AAAA&#10;3AAAAA8AAAAAAAAAAQAgAAAAIgAAAGRycy9kb3ducmV2LnhtbFBLAQIUABQAAAAIAIdO4kAzLwWe&#10;OwAAADkAAAAQAAAAAAAAAAEAIAAAAAsBAABkcnMvc2hhcGV4bWwueG1sUEsFBgAAAAAGAAYAWwEA&#10;ALUDAAAAAA==&#10;">
                  <v:fill on="f" focussize="0,0"/>
                  <v:stroke on="f"/>
                  <v:imagedata r:id="rId13" o:title=""/>
                  <o:lock v:ext="edit" aspectratio="t"/>
                </v:shape>
                <v:shape id="图片 106" o:spid="_x0000_s1026" o:spt="75" type="#_x0000_t75" style="position:absolute;left:9600;top:0;height:8840;width:2300;" filled="f" o:preferrelative="t" stroked="f" coordsize="21600,21600" o:gfxdata="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8r5RrsAAADc&#10;AAAADwAAAAAAAAABACAAAAAiAAAAZHJzL2Rvd25yZXYueG1sUEsBAhQAFAAAAAgAh07iQDMvBZ47&#10;AAAAOQAAABAAAAAAAAAAAQAgAAAACgEAAGRycy9zaGFwZXhtbC54bWxQSwUGAAAAAAYABgBbAQAA&#10;tAMAAAAA&#10;">
                  <v:fill on="f" focussize="0,0"/>
                  <v:stroke on="f"/>
                  <v:imagedata r:id="rId14" o:title=""/>
                  <o:lock v:ext="edit" aspectratio="t"/>
                </v:shape>
                <v:shape id="图片 107" o:spid="_x0000_s1026" o:spt="75" type="#_x0000_t75" style="position:absolute;left:9600;top:0;height:840;width:2300;" filled="f" o:preferrelative="t" stroked="f" coordsize="21600,21600" o:gfxdata="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HFQS8AAAA&#10;3AAAAA8AAAAAAAAAAQAgAAAAIgAAAGRycy9kb3ducmV2LnhtbFBLAQIUABQAAAAIAIdO4kAzLwWe&#10;OwAAADkAAAAQAAAAAAAAAAEAIAAAAAsBAABkcnMvc2hhcGV4bWwueG1sUEsFBgAAAAAGAAYAWwEA&#10;ALUDAAAAAA==&#10;">
                  <v:fill on="f" focussize="0,0"/>
                  <v:stroke on="f"/>
                  <v:imagedata r:id="rId15" o:title=""/>
                  <o:lock v:ext="edit" aspectratio="t"/>
                </v:shape>
              </v:group>
            </w:pict>
          </mc:Fallback>
        </mc:AlternateContent>
      </w:r>
      <w:r>
        <w:t>一方变更项目联系人的，应当及时以书面形式通知另一方。未及时通知并影响本合同履行或造成损失的，应承担相应的责任。</w:t>
      </w:r>
    </w:p>
    <w:p>
      <w:pPr>
        <w:pStyle w:val="4"/>
        <w:rPr>
          <w:sz w:val="30"/>
        </w:rPr>
      </w:pPr>
    </w:p>
    <w:p>
      <w:pPr>
        <w:pStyle w:val="4"/>
        <w:spacing w:before="6"/>
        <w:rPr>
          <w:sz w:val="30"/>
        </w:rPr>
      </w:pPr>
    </w:p>
    <w:p>
      <w:pPr>
        <w:pStyle w:val="3"/>
        <w:spacing w:before="1"/>
      </w:pPr>
      <w:r>
        <w:t>十二、其它：</w:t>
      </w:r>
    </w:p>
    <w:p>
      <w:pPr>
        <w:pStyle w:val="11"/>
        <w:numPr>
          <w:ilvl w:val="0"/>
          <w:numId w:val="8"/>
        </w:numPr>
        <w:tabs>
          <w:tab w:val="left" w:pos="694"/>
          <w:tab w:val="left" w:pos="2607"/>
          <w:tab w:val="left" w:pos="9152"/>
        </w:tabs>
        <w:spacing w:before="237"/>
        <w:rPr>
          <w:sz w:val="24"/>
        </w:rPr>
      </w:pPr>
      <w:r>
        <w:rPr>
          <w:sz w:val="24"/>
        </w:rPr>
        <w:t>本合同一式</w:t>
      </w:r>
      <w:r>
        <w:rPr>
          <w:sz w:val="24"/>
          <w:u w:val="single"/>
        </w:rPr>
        <w:t xml:space="preserve"> </w:t>
      </w:r>
      <w:r>
        <w:rPr>
          <w:rFonts w:hint="eastAsia"/>
          <w:sz w:val="24"/>
          <w:u w:val="single"/>
          <w:lang w:val="en-US"/>
        </w:rPr>
        <w:t>4</w:t>
      </w:r>
      <w:r>
        <w:rPr>
          <w:sz w:val="24"/>
          <w:u w:val="single"/>
        </w:rPr>
        <w:tab/>
      </w:r>
      <w:r>
        <w:rPr>
          <w:sz w:val="24"/>
        </w:rPr>
        <w:t>份，自双方盖章且授权代表签字之日起生效。甲方执</w:t>
      </w:r>
      <w:r>
        <w:rPr>
          <w:sz w:val="24"/>
          <w:u w:val="single"/>
        </w:rPr>
        <w:t xml:space="preserve"> </w:t>
      </w:r>
      <w:r>
        <w:rPr>
          <w:rFonts w:hint="eastAsia"/>
          <w:sz w:val="24"/>
          <w:u w:val="single"/>
          <w:lang w:val="en-US"/>
        </w:rPr>
        <w:t>2</w:t>
      </w:r>
      <w:r>
        <w:rPr>
          <w:sz w:val="24"/>
          <w:u w:val="single"/>
        </w:rPr>
        <w:tab/>
      </w:r>
      <w:r>
        <w:rPr>
          <w:sz w:val="24"/>
        </w:rPr>
        <w:t>份，乙方执</w:t>
      </w:r>
    </w:p>
    <w:p>
      <w:pPr>
        <w:pStyle w:val="4"/>
        <w:tabs>
          <w:tab w:val="left" w:pos="759"/>
        </w:tabs>
        <w:spacing w:before="53"/>
        <w:ind w:left="100"/>
      </w:pPr>
      <w:r>
        <w:rPr>
          <w:rFonts w:ascii="Times New Roman" w:eastAsia="Times New Roman"/>
          <w:u w:val="single"/>
        </w:rPr>
        <w:t xml:space="preserve"> </w:t>
      </w:r>
      <w:r>
        <w:rPr>
          <w:rFonts w:hint="eastAsia" w:ascii="Times New Roman"/>
          <w:u w:val="single"/>
          <w:lang w:val="en-US"/>
        </w:rPr>
        <w:t>2</w:t>
      </w:r>
      <w:r>
        <w:rPr>
          <w:rFonts w:ascii="Times New Roman" w:eastAsia="Times New Roman"/>
          <w:u w:val="single"/>
        </w:rPr>
        <w:tab/>
      </w:r>
      <w:r>
        <w:t>份，具有同等法律效力。</w:t>
      </w:r>
    </w:p>
    <w:p>
      <w:pPr>
        <w:pStyle w:val="4"/>
        <w:spacing w:before="10"/>
        <w:rPr>
          <w:sz w:val="22"/>
        </w:rPr>
      </w:pPr>
    </w:p>
    <w:p>
      <w:pPr>
        <w:pStyle w:val="11"/>
        <w:numPr>
          <w:ilvl w:val="0"/>
          <w:numId w:val="8"/>
        </w:numPr>
        <w:tabs>
          <w:tab w:val="left" w:pos="694"/>
        </w:tabs>
        <w:spacing w:before="1"/>
        <w:rPr>
          <w:sz w:val="24"/>
        </w:rPr>
      </w:pPr>
      <w:r>
        <w:rPr>
          <w:sz w:val="24"/>
        </w:rPr>
        <w:t>对本合同任何条款的修改、补充或变更，双方必须签订书面协议并签字盖章后方可生效。</w:t>
      </w: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tabs>
          <w:tab w:val="left" w:pos="5209"/>
        </w:tabs>
        <w:spacing w:before="264"/>
        <w:ind w:left="100"/>
      </w:pPr>
      <w:r>
        <w:t>甲方(盖章）：</w:t>
      </w:r>
      <w:r>
        <w:tab/>
      </w:r>
      <w:r>
        <w:t>乙方（盖章）：南方科技大学</w:t>
      </w:r>
    </w:p>
    <w:p>
      <w:pPr>
        <w:pStyle w:val="4"/>
        <w:spacing w:before="10"/>
        <w:rPr>
          <w:sz w:val="22"/>
        </w:rPr>
      </w:pPr>
    </w:p>
    <w:p>
      <w:pPr>
        <w:pStyle w:val="4"/>
        <w:tabs>
          <w:tab w:val="left" w:pos="5199"/>
        </w:tabs>
        <w:spacing w:before="1"/>
        <w:ind w:left="100"/>
      </w:pPr>
      <w:r>
        <w:t>法定代表人/项目负责人：</w:t>
      </w:r>
      <w:r>
        <w:tab/>
      </w:r>
      <w:r>
        <w:t>法定代表人/项目负责人：</w:t>
      </w:r>
    </w:p>
    <w:p>
      <w:pPr>
        <w:pStyle w:val="4"/>
        <w:spacing w:before="10"/>
        <w:rPr>
          <w:sz w:val="22"/>
        </w:rPr>
      </w:pPr>
    </w:p>
    <w:p>
      <w:pPr>
        <w:pStyle w:val="4"/>
        <w:tabs>
          <w:tab w:val="left" w:pos="639"/>
          <w:tab w:val="left" w:pos="1179"/>
          <w:tab w:val="left" w:pos="5199"/>
          <w:tab w:val="left" w:pos="5739"/>
          <w:tab w:val="left" w:pos="6219"/>
        </w:tabs>
        <w:ind w:left="100" w:firstLine="240" w:firstLineChars="100"/>
      </w:pPr>
      <w:r>
        <w:t>年</w:t>
      </w:r>
      <w:r>
        <w:rPr>
          <w:rFonts w:hint="eastAsia"/>
          <w:lang w:val="en-US"/>
        </w:rPr>
        <w:t xml:space="preserve">  </w:t>
      </w:r>
      <w:r>
        <w:t>月</w:t>
      </w:r>
      <w:r>
        <w:rPr>
          <w:rFonts w:hint="eastAsia"/>
          <w:lang w:val="en-US"/>
        </w:rPr>
        <w:t xml:space="preserve">  </w:t>
      </w:r>
      <w:r>
        <w:t>日</w:t>
      </w:r>
      <w:r>
        <w:tab/>
      </w:r>
      <w:r>
        <w:t>年</w:t>
      </w:r>
      <w:r>
        <w:tab/>
      </w:r>
      <w:r>
        <w:t>月</w:t>
      </w:r>
      <w:r>
        <w:tab/>
      </w:r>
      <w:r>
        <w:t>日</w:t>
      </w: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spacing w:before="6"/>
        <w:rPr>
          <w:sz w:val="26"/>
        </w:rPr>
      </w:pPr>
    </w:p>
    <w:p>
      <w:pPr>
        <w:pStyle w:val="4"/>
        <w:ind w:right="708"/>
        <w:jc w:val="right"/>
        <w:rPr>
          <w:rFonts w:ascii="Arial"/>
        </w:rPr>
      </w:pPr>
      <w:r>
        <w:rPr>
          <w:rFonts w:ascii="Arial"/>
        </w:rPr>
        <w:t>8/8</w:t>
      </w:r>
    </w:p>
    <w:sectPr>
      <w:pgSz w:w="11900" w:h="16840"/>
      <w:pgMar w:top="760" w:right="500" w:bottom="280" w:left="6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U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100" w:hanging="354"/>
        <w:jc w:val="left"/>
      </w:pPr>
      <w:rPr>
        <w:rFonts w:hint="default" w:ascii="宋体" w:hAnsi="宋体" w:eastAsia="宋体" w:cs="宋体"/>
        <w:w w:val="97"/>
        <w:sz w:val="22"/>
        <w:szCs w:val="22"/>
        <w:lang w:val="zh-CN" w:eastAsia="zh-CN" w:bidi="zh-CN"/>
      </w:rPr>
    </w:lvl>
    <w:lvl w:ilvl="1" w:tentative="0">
      <w:start w:val="0"/>
      <w:numFmt w:val="bullet"/>
      <w:lvlText w:val="•"/>
      <w:lvlJc w:val="left"/>
      <w:pPr>
        <w:ind w:left="1168" w:hanging="354"/>
      </w:pPr>
      <w:rPr>
        <w:rFonts w:hint="default"/>
        <w:lang w:val="zh-CN" w:eastAsia="zh-CN" w:bidi="zh-CN"/>
      </w:rPr>
    </w:lvl>
    <w:lvl w:ilvl="2" w:tentative="0">
      <w:start w:val="0"/>
      <w:numFmt w:val="bullet"/>
      <w:lvlText w:val="•"/>
      <w:lvlJc w:val="left"/>
      <w:pPr>
        <w:ind w:left="2236" w:hanging="354"/>
      </w:pPr>
      <w:rPr>
        <w:rFonts w:hint="default"/>
        <w:lang w:val="zh-CN" w:eastAsia="zh-CN" w:bidi="zh-CN"/>
      </w:rPr>
    </w:lvl>
    <w:lvl w:ilvl="3" w:tentative="0">
      <w:start w:val="0"/>
      <w:numFmt w:val="bullet"/>
      <w:lvlText w:val="•"/>
      <w:lvlJc w:val="left"/>
      <w:pPr>
        <w:ind w:left="3304" w:hanging="354"/>
      </w:pPr>
      <w:rPr>
        <w:rFonts w:hint="default"/>
        <w:lang w:val="zh-CN" w:eastAsia="zh-CN" w:bidi="zh-CN"/>
      </w:rPr>
    </w:lvl>
    <w:lvl w:ilvl="4" w:tentative="0">
      <w:start w:val="0"/>
      <w:numFmt w:val="bullet"/>
      <w:lvlText w:val="•"/>
      <w:lvlJc w:val="left"/>
      <w:pPr>
        <w:ind w:left="4372" w:hanging="354"/>
      </w:pPr>
      <w:rPr>
        <w:rFonts w:hint="default"/>
        <w:lang w:val="zh-CN" w:eastAsia="zh-CN" w:bidi="zh-CN"/>
      </w:rPr>
    </w:lvl>
    <w:lvl w:ilvl="5" w:tentative="0">
      <w:start w:val="0"/>
      <w:numFmt w:val="bullet"/>
      <w:lvlText w:val="•"/>
      <w:lvlJc w:val="left"/>
      <w:pPr>
        <w:ind w:left="5440" w:hanging="354"/>
      </w:pPr>
      <w:rPr>
        <w:rFonts w:hint="default"/>
        <w:lang w:val="zh-CN" w:eastAsia="zh-CN" w:bidi="zh-CN"/>
      </w:rPr>
    </w:lvl>
    <w:lvl w:ilvl="6" w:tentative="0">
      <w:start w:val="0"/>
      <w:numFmt w:val="bullet"/>
      <w:lvlText w:val="•"/>
      <w:lvlJc w:val="left"/>
      <w:pPr>
        <w:ind w:left="6508" w:hanging="354"/>
      </w:pPr>
      <w:rPr>
        <w:rFonts w:hint="default"/>
        <w:lang w:val="zh-CN" w:eastAsia="zh-CN" w:bidi="zh-CN"/>
      </w:rPr>
    </w:lvl>
    <w:lvl w:ilvl="7" w:tentative="0">
      <w:start w:val="0"/>
      <w:numFmt w:val="bullet"/>
      <w:lvlText w:val="•"/>
      <w:lvlJc w:val="left"/>
      <w:pPr>
        <w:ind w:left="7576" w:hanging="354"/>
      </w:pPr>
      <w:rPr>
        <w:rFonts w:hint="default"/>
        <w:lang w:val="zh-CN" w:eastAsia="zh-CN" w:bidi="zh-CN"/>
      </w:rPr>
    </w:lvl>
    <w:lvl w:ilvl="8" w:tentative="0">
      <w:start w:val="0"/>
      <w:numFmt w:val="bullet"/>
      <w:lvlText w:val="•"/>
      <w:lvlJc w:val="left"/>
      <w:pPr>
        <w:ind w:left="8644" w:hanging="354"/>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693" w:hanging="354"/>
        <w:jc w:val="right"/>
      </w:pPr>
      <w:rPr>
        <w:rFonts w:hint="default" w:ascii="宋体" w:hAnsi="宋体" w:eastAsia="宋体" w:cs="宋体"/>
        <w:w w:val="97"/>
        <w:sz w:val="22"/>
        <w:szCs w:val="22"/>
        <w:lang w:val="zh-CN" w:eastAsia="zh-CN" w:bidi="zh-CN"/>
      </w:rPr>
    </w:lvl>
    <w:lvl w:ilvl="1" w:tentative="0">
      <w:start w:val="1"/>
      <w:numFmt w:val="decimal"/>
      <w:lvlText w:val="%2."/>
      <w:lvlJc w:val="left"/>
      <w:pPr>
        <w:ind w:left="693" w:hanging="354"/>
        <w:jc w:val="left"/>
      </w:pPr>
      <w:rPr>
        <w:rFonts w:hint="default" w:ascii="宋体" w:hAnsi="宋体" w:eastAsia="宋体" w:cs="宋体"/>
        <w:w w:val="97"/>
        <w:sz w:val="22"/>
        <w:szCs w:val="22"/>
        <w:lang w:val="zh-CN" w:eastAsia="zh-CN" w:bidi="zh-CN"/>
      </w:rPr>
    </w:lvl>
    <w:lvl w:ilvl="2" w:tentative="0">
      <w:start w:val="0"/>
      <w:numFmt w:val="bullet"/>
      <w:lvlText w:val="•"/>
      <w:lvlJc w:val="left"/>
      <w:pPr>
        <w:ind w:left="2716" w:hanging="354"/>
      </w:pPr>
      <w:rPr>
        <w:rFonts w:hint="default"/>
        <w:lang w:val="zh-CN" w:eastAsia="zh-CN" w:bidi="zh-CN"/>
      </w:rPr>
    </w:lvl>
    <w:lvl w:ilvl="3" w:tentative="0">
      <w:start w:val="0"/>
      <w:numFmt w:val="bullet"/>
      <w:lvlText w:val="•"/>
      <w:lvlJc w:val="left"/>
      <w:pPr>
        <w:ind w:left="3724" w:hanging="354"/>
      </w:pPr>
      <w:rPr>
        <w:rFonts w:hint="default"/>
        <w:lang w:val="zh-CN" w:eastAsia="zh-CN" w:bidi="zh-CN"/>
      </w:rPr>
    </w:lvl>
    <w:lvl w:ilvl="4" w:tentative="0">
      <w:start w:val="0"/>
      <w:numFmt w:val="bullet"/>
      <w:lvlText w:val="•"/>
      <w:lvlJc w:val="left"/>
      <w:pPr>
        <w:ind w:left="4732" w:hanging="354"/>
      </w:pPr>
      <w:rPr>
        <w:rFonts w:hint="default"/>
        <w:lang w:val="zh-CN" w:eastAsia="zh-CN" w:bidi="zh-CN"/>
      </w:rPr>
    </w:lvl>
    <w:lvl w:ilvl="5" w:tentative="0">
      <w:start w:val="0"/>
      <w:numFmt w:val="bullet"/>
      <w:lvlText w:val="•"/>
      <w:lvlJc w:val="left"/>
      <w:pPr>
        <w:ind w:left="5740" w:hanging="354"/>
      </w:pPr>
      <w:rPr>
        <w:rFonts w:hint="default"/>
        <w:lang w:val="zh-CN" w:eastAsia="zh-CN" w:bidi="zh-CN"/>
      </w:rPr>
    </w:lvl>
    <w:lvl w:ilvl="6" w:tentative="0">
      <w:start w:val="0"/>
      <w:numFmt w:val="bullet"/>
      <w:lvlText w:val="•"/>
      <w:lvlJc w:val="left"/>
      <w:pPr>
        <w:ind w:left="6748" w:hanging="354"/>
      </w:pPr>
      <w:rPr>
        <w:rFonts w:hint="default"/>
        <w:lang w:val="zh-CN" w:eastAsia="zh-CN" w:bidi="zh-CN"/>
      </w:rPr>
    </w:lvl>
    <w:lvl w:ilvl="7" w:tentative="0">
      <w:start w:val="0"/>
      <w:numFmt w:val="bullet"/>
      <w:lvlText w:val="•"/>
      <w:lvlJc w:val="left"/>
      <w:pPr>
        <w:ind w:left="7756" w:hanging="354"/>
      </w:pPr>
      <w:rPr>
        <w:rFonts w:hint="default"/>
        <w:lang w:val="zh-CN" w:eastAsia="zh-CN" w:bidi="zh-CN"/>
      </w:rPr>
    </w:lvl>
    <w:lvl w:ilvl="8" w:tentative="0">
      <w:start w:val="0"/>
      <w:numFmt w:val="bullet"/>
      <w:lvlText w:val="•"/>
      <w:lvlJc w:val="left"/>
      <w:pPr>
        <w:ind w:left="8764" w:hanging="354"/>
      </w:pPr>
      <w:rPr>
        <w:rFonts w:hint="default"/>
        <w:lang w:val="zh-CN" w:eastAsia="zh-CN" w:bidi="zh-CN"/>
      </w:rPr>
    </w:lvl>
  </w:abstractNum>
  <w:abstractNum w:abstractNumId="2">
    <w:nsid w:val="CF092B84"/>
    <w:multiLevelType w:val="multilevel"/>
    <w:tmpl w:val="CF092B84"/>
    <w:lvl w:ilvl="0" w:tentative="0">
      <w:start w:val="2"/>
      <w:numFmt w:val="decimal"/>
      <w:lvlText w:val="%1."/>
      <w:lvlJc w:val="left"/>
      <w:pPr>
        <w:ind w:left="693" w:hanging="354"/>
        <w:jc w:val="left"/>
      </w:pPr>
      <w:rPr>
        <w:rFonts w:hint="default" w:ascii="宋体" w:hAnsi="宋体" w:eastAsia="宋体" w:cs="宋体"/>
        <w:w w:val="97"/>
        <w:sz w:val="22"/>
        <w:szCs w:val="22"/>
        <w:lang w:val="zh-CN" w:eastAsia="zh-CN" w:bidi="zh-CN"/>
      </w:rPr>
    </w:lvl>
    <w:lvl w:ilvl="1" w:tentative="0">
      <w:start w:val="1"/>
      <w:numFmt w:val="decimal"/>
      <w:lvlText w:val="%2）"/>
      <w:lvlJc w:val="left"/>
      <w:pPr>
        <w:ind w:left="933" w:hanging="354"/>
        <w:jc w:val="left"/>
      </w:pPr>
      <w:rPr>
        <w:rFonts w:hint="default" w:ascii="宋体" w:hAnsi="宋体" w:eastAsia="宋体" w:cs="宋体"/>
        <w:w w:val="97"/>
        <w:sz w:val="22"/>
        <w:szCs w:val="22"/>
        <w:lang w:val="zh-CN" w:eastAsia="zh-CN" w:bidi="zh-CN"/>
      </w:rPr>
    </w:lvl>
    <w:lvl w:ilvl="2" w:tentative="0">
      <w:start w:val="0"/>
      <w:numFmt w:val="bullet"/>
      <w:lvlText w:val="•"/>
      <w:lvlJc w:val="left"/>
      <w:pPr>
        <w:ind w:left="2033" w:hanging="354"/>
      </w:pPr>
      <w:rPr>
        <w:rFonts w:hint="default"/>
        <w:lang w:val="zh-CN" w:eastAsia="zh-CN" w:bidi="zh-CN"/>
      </w:rPr>
    </w:lvl>
    <w:lvl w:ilvl="3" w:tentative="0">
      <w:start w:val="0"/>
      <w:numFmt w:val="bullet"/>
      <w:lvlText w:val="•"/>
      <w:lvlJc w:val="left"/>
      <w:pPr>
        <w:ind w:left="3126" w:hanging="354"/>
      </w:pPr>
      <w:rPr>
        <w:rFonts w:hint="default"/>
        <w:lang w:val="zh-CN" w:eastAsia="zh-CN" w:bidi="zh-CN"/>
      </w:rPr>
    </w:lvl>
    <w:lvl w:ilvl="4" w:tentative="0">
      <w:start w:val="0"/>
      <w:numFmt w:val="bullet"/>
      <w:lvlText w:val="•"/>
      <w:lvlJc w:val="left"/>
      <w:pPr>
        <w:ind w:left="4220" w:hanging="354"/>
      </w:pPr>
      <w:rPr>
        <w:rFonts w:hint="default"/>
        <w:lang w:val="zh-CN" w:eastAsia="zh-CN" w:bidi="zh-CN"/>
      </w:rPr>
    </w:lvl>
    <w:lvl w:ilvl="5" w:tentative="0">
      <w:start w:val="0"/>
      <w:numFmt w:val="bullet"/>
      <w:lvlText w:val="•"/>
      <w:lvlJc w:val="left"/>
      <w:pPr>
        <w:ind w:left="5313" w:hanging="354"/>
      </w:pPr>
      <w:rPr>
        <w:rFonts w:hint="default"/>
        <w:lang w:val="zh-CN" w:eastAsia="zh-CN" w:bidi="zh-CN"/>
      </w:rPr>
    </w:lvl>
    <w:lvl w:ilvl="6" w:tentative="0">
      <w:start w:val="0"/>
      <w:numFmt w:val="bullet"/>
      <w:lvlText w:val="•"/>
      <w:lvlJc w:val="left"/>
      <w:pPr>
        <w:ind w:left="6406" w:hanging="354"/>
      </w:pPr>
      <w:rPr>
        <w:rFonts w:hint="default"/>
        <w:lang w:val="zh-CN" w:eastAsia="zh-CN" w:bidi="zh-CN"/>
      </w:rPr>
    </w:lvl>
    <w:lvl w:ilvl="7" w:tentative="0">
      <w:start w:val="0"/>
      <w:numFmt w:val="bullet"/>
      <w:lvlText w:val="•"/>
      <w:lvlJc w:val="left"/>
      <w:pPr>
        <w:ind w:left="7500" w:hanging="354"/>
      </w:pPr>
      <w:rPr>
        <w:rFonts w:hint="default"/>
        <w:lang w:val="zh-CN" w:eastAsia="zh-CN" w:bidi="zh-CN"/>
      </w:rPr>
    </w:lvl>
    <w:lvl w:ilvl="8" w:tentative="0">
      <w:start w:val="0"/>
      <w:numFmt w:val="bullet"/>
      <w:lvlText w:val="•"/>
      <w:lvlJc w:val="left"/>
      <w:pPr>
        <w:ind w:left="8593" w:hanging="354"/>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693" w:hanging="354"/>
        <w:jc w:val="left"/>
      </w:pPr>
      <w:rPr>
        <w:rFonts w:hint="default" w:ascii="宋体" w:hAnsi="宋体" w:eastAsia="宋体" w:cs="宋体"/>
        <w:w w:val="97"/>
        <w:sz w:val="22"/>
        <w:szCs w:val="22"/>
        <w:lang w:val="zh-CN" w:eastAsia="zh-CN" w:bidi="zh-CN"/>
      </w:rPr>
    </w:lvl>
    <w:lvl w:ilvl="1" w:tentative="0">
      <w:start w:val="0"/>
      <w:numFmt w:val="bullet"/>
      <w:lvlText w:val="•"/>
      <w:lvlJc w:val="left"/>
      <w:pPr>
        <w:ind w:left="1708" w:hanging="354"/>
      </w:pPr>
      <w:rPr>
        <w:rFonts w:hint="default"/>
        <w:lang w:val="zh-CN" w:eastAsia="zh-CN" w:bidi="zh-CN"/>
      </w:rPr>
    </w:lvl>
    <w:lvl w:ilvl="2" w:tentative="0">
      <w:start w:val="0"/>
      <w:numFmt w:val="bullet"/>
      <w:lvlText w:val="•"/>
      <w:lvlJc w:val="left"/>
      <w:pPr>
        <w:ind w:left="2716" w:hanging="354"/>
      </w:pPr>
      <w:rPr>
        <w:rFonts w:hint="default"/>
        <w:lang w:val="zh-CN" w:eastAsia="zh-CN" w:bidi="zh-CN"/>
      </w:rPr>
    </w:lvl>
    <w:lvl w:ilvl="3" w:tentative="0">
      <w:start w:val="0"/>
      <w:numFmt w:val="bullet"/>
      <w:lvlText w:val="•"/>
      <w:lvlJc w:val="left"/>
      <w:pPr>
        <w:ind w:left="3724" w:hanging="354"/>
      </w:pPr>
      <w:rPr>
        <w:rFonts w:hint="default"/>
        <w:lang w:val="zh-CN" w:eastAsia="zh-CN" w:bidi="zh-CN"/>
      </w:rPr>
    </w:lvl>
    <w:lvl w:ilvl="4" w:tentative="0">
      <w:start w:val="0"/>
      <w:numFmt w:val="bullet"/>
      <w:lvlText w:val="•"/>
      <w:lvlJc w:val="left"/>
      <w:pPr>
        <w:ind w:left="4732" w:hanging="354"/>
      </w:pPr>
      <w:rPr>
        <w:rFonts w:hint="default"/>
        <w:lang w:val="zh-CN" w:eastAsia="zh-CN" w:bidi="zh-CN"/>
      </w:rPr>
    </w:lvl>
    <w:lvl w:ilvl="5" w:tentative="0">
      <w:start w:val="0"/>
      <w:numFmt w:val="bullet"/>
      <w:lvlText w:val="•"/>
      <w:lvlJc w:val="left"/>
      <w:pPr>
        <w:ind w:left="5740" w:hanging="354"/>
      </w:pPr>
      <w:rPr>
        <w:rFonts w:hint="default"/>
        <w:lang w:val="zh-CN" w:eastAsia="zh-CN" w:bidi="zh-CN"/>
      </w:rPr>
    </w:lvl>
    <w:lvl w:ilvl="6" w:tentative="0">
      <w:start w:val="0"/>
      <w:numFmt w:val="bullet"/>
      <w:lvlText w:val="•"/>
      <w:lvlJc w:val="left"/>
      <w:pPr>
        <w:ind w:left="6748" w:hanging="354"/>
      </w:pPr>
      <w:rPr>
        <w:rFonts w:hint="default"/>
        <w:lang w:val="zh-CN" w:eastAsia="zh-CN" w:bidi="zh-CN"/>
      </w:rPr>
    </w:lvl>
    <w:lvl w:ilvl="7" w:tentative="0">
      <w:start w:val="0"/>
      <w:numFmt w:val="bullet"/>
      <w:lvlText w:val="•"/>
      <w:lvlJc w:val="left"/>
      <w:pPr>
        <w:ind w:left="7756" w:hanging="354"/>
      </w:pPr>
      <w:rPr>
        <w:rFonts w:hint="default"/>
        <w:lang w:val="zh-CN" w:eastAsia="zh-CN" w:bidi="zh-CN"/>
      </w:rPr>
    </w:lvl>
    <w:lvl w:ilvl="8" w:tentative="0">
      <w:start w:val="0"/>
      <w:numFmt w:val="bullet"/>
      <w:lvlText w:val="•"/>
      <w:lvlJc w:val="left"/>
      <w:pPr>
        <w:ind w:left="8764" w:hanging="354"/>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00" w:hanging="167"/>
        <w:jc w:val="left"/>
      </w:pPr>
      <w:rPr>
        <w:rFonts w:hint="default" w:ascii="宋体" w:hAnsi="宋体" w:eastAsia="宋体" w:cs="宋体"/>
        <w:w w:val="68"/>
        <w:sz w:val="22"/>
        <w:szCs w:val="22"/>
        <w:lang w:val="zh-CN" w:eastAsia="zh-CN" w:bidi="zh-CN"/>
      </w:rPr>
    </w:lvl>
    <w:lvl w:ilvl="1" w:tentative="0">
      <w:start w:val="0"/>
      <w:numFmt w:val="bullet"/>
      <w:lvlText w:val="•"/>
      <w:lvlJc w:val="left"/>
      <w:pPr>
        <w:ind w:left="1168" w:hanging="167"/>
      </w:pPr>
      <w:rPr>
        <w:rFonts w:hint="default"/>
        <w:lang w:val="zh-CN" w:eastAsia="zh-CN" w:bidi="zh-CN"/>
      </w:rPr>
    </w:lvl>
    <w:lvl w:ilvl="2" w:tentative="0">
      <w:start w:val="0"/>
      <w:numFmt w:val="bullet"/>
      <w:lvlText w:val="•"/>
      <w:lvlJc w:val="left"/>
      <w:pPr>
        <w:ind w:left="2236" w:hanging="167"/>
      </w:pPr>
      <w:rPr>
        <w:rFonts w:hint="default"/>
        <w:lang w:val="zh-CN" w:eastAsia="zh-CN" w:bidi="zh-CN"/>
      </w:rPr>
    </w:lvl>
    <w:lvl w:ilvl="3" w:tentative="0">
      <w:start w:val="0"/>
      <w:numFmt w:val="bullet"/>
      <w:lvlText w:val="•"/>
      <w:lvlJc w:val="left"/>
      <w:pPr>
        <w:ind w:left="3304" w:hanging="167"/>
      </w:pPr>
      <w:rPr>
        <w:rFonts w:hint="default"/>
        <w:lang w:val="zh-CN" w:eastAsia="zh-CN" w:bidi="zh-CN"/>
      </w:rPr>
    </w:lvl>
    <w:lvl w:ilvl="4" w:tentative="0">
      <w:start w:val="0"/>
      <w:numFmt w:val="bullet"/>
      <w:lvlText w:val="•"/>
      <w:lvlJc w:val="left"/>
      <w:pPr>
        <w:ind w:left="4372" w:hanging="167"/>
      </w:pPr>
      <w:rPr>
        <w:rFonts w:hint="default"/>
        <w:lang w:val="zh-CN" w:eastAsia="zh-CN" w:bidi="zh-CN"/>
      </w:rPr>
    </w:lvl>
    <w:lvl w:ilvl="5" w:tentative="0">
      <w:start w:val="0"/>
      <w:numFmt w:val="bullet"/>
      <w:lvlText w:val="•"/>
      <w:lvlJc w:val="left"/>
      <w:pPr>
        <w:ind w:left="5440" w:hanging="167"/>
      </w:pPr>
      <w:rPr>
        <w:rFonts w:hint="default"/>
        <w:lang w:val="zh-CN" w:eastAsia="zh-CN" w:bidi="zh-CN"/>
      </w:rPr>
    </w:lvl>
    <w:lvl w:ilvl="6" w:tentative="0">
      <w:start w:val="0"/>
      <w:numFmt w:val="bullet"/>
      <w:lvlText w:val="•"/>
      <w:lvlJc w:val="left"/>
      <w:pPr>
        <w:ind w:left="6508" w:hanging="167"/>
      </w:pPr>
      <w:rPr>
        <w:rFonts w:hint="default"/>
        <w:lang w:val="zh-CN" w:eastAsia="zh-CN" w:bidi="zh-CN"/>
      </w:rPr>
    </w:lvl>
    <w:lvl w:ilvl="7" w:tentative="0">
      <w:start w:val="0"/>
      <w:numFmt w:val="bullet"/>
      <w:lvlText w:val="•"/>
      <w:lvlJc w:val="left"/>
      <w:pPr>
        <w:ind w:left="7576" w:hanging="167"/>
      </w:pPr>
      <w:rPr>
        <w:rFonts w:hint="default"/>
        <w:lang w:val="zh-CN" w:eastAsia="zh-CN" w:bidi="zh-CN"/>
      </w:rPr>
    </w:lvl>
    <w:lvl w:ilvl="8" w:tentative="0">
      <w:start w:val="0"/>
      <w:numFmt w:val="bullet"/>
      <w:lvlText w:val="•"/>
      <w:lvlJc w:val="left"/>
      <w:pPr>
        <w:ind w:left="8644" w:hanging="167"/>
      </w:pPr>
      <w:rPr>
        <w:rFonts w:hint="default"/>
        <w:lang w:val="zh-CN" w:eastAsia="zh-CN" w:bidi="zh-CN"/>
      </w:rPr>
    </w:lvl>
  </w:abstractNum>
  <w:abstractNum w:abstractNumId="5">
    <w:nsid w:val="25B654F3"/>
    <w:multiLevelType w:val="multilevel"/>
    <w:tmpl w:val="25B654F3"/>
    <w:lvl w:ilvl="0" w:tentative="0">
      <w:start w:val="1"/>
      <w:numFmt w:val="decimal"/>
      <w:lvlText w:val="%1."/>
      <w:lvlJc w:val="left"/>
      <w:pPr>
        <w:ind w:left="693" w:hanging="354"/>
        <w:jc w:val="left"/>
      </w:pPr>
      <w:rPr>
        <w:rFonts w:hint="default" w:ascii="宋体" w:hAnsi="宋体" w:eastAsia="宋体" w:cs="宋体"/>
        <w:w w:val="97"/>
        <w:sz w:val="22"/>
        <w:szCs w:val="22"/>
        <w:lang w:val="zh-CN" w:eastAsia="zh-CN" w:bidi="zh-CN"/>
      </w:rPr>
    </w:lvl>
    <w:lvl w:ilvl="1" w:tentative="0">
      <w:start w:val="0"/>
      <w:numFmt w:val="bullet"/>
      <w:lvlText w:val="•"/>
      <w:lvlJc w:val="left"/>
      <w:pPr>
        <w:ind w:left="1708" w:hanging="354"/>
      </w:pPr>
      <w:rPr>
        <w:rFonts w:hint="default"/>
        <w:lang w:val="zh-CN" w:eastAsia="zh-CN" w:bidi="zh-CN"/>
      </w:rPr>
    </w:lvl>
    <w:lvl w:ilvl="2" w:tentative="0">
      <w:start w:val="0"/>
      <w:numFmt w:val="bullet"/>
      <w:lvlText w:val="•"/>
      <w:lvlJc w:val="left"/>
      <w:pPr>
        <w:ind w:left="2716" w:hanging="354"/>
      </w:pPr>
      <w:rPr>
        <w:rFonts w:hint="default"/>
        <w:lang w:val="zh-CN" w:eastAsia="zh-CN" w:bidi="zh-CN"/>
      </w:rPr>
    </w:lvl>
    <w:lvl w:ilvl="3" w:tentative="0">
      <w:start w:val="0"/>
      <w:numFmt w:val="bullet"/>
      <w:lvlText w:val="•"/>
      <w:lvlJc w:val="left"/>
      <w:pPr>
        <w:ind w:left="3724" w:hanging="354"/>
      </w:pPr>
      <w:rPr>
        <w:rFonts w:hint="default"/>
        <w:lang w:val="zh-CN" w:eastAsia="zh-CN" w:bidi="zh-CN"/>
      </w:rPr>
    </w:lvl>
    <w:lvl w:ilvl="4" w:tentative="0">
      <w:start w:val="0"/>
      <w:numFmt w:val="bullet"/>
      <w:lvlText w:val="•"/>
      <w:lvlJc w:val="left"/>
      <w:pPr>
        <w:ind w:left="4732" w:hanging="354"/>
      </w:pPr>
      <w:rPr>
        <w:rFonts w:hint="default"/>
        <w:lang w:val="zh-CN" w:eastAsia="zh-CN" w:bidi="zh-CN"/>
      </w:rPr>
    </w:lvl>
    <w:lvl w:ilvl="5" w:tentative="0">
      <w:start w:val="0"/>
      <w:numFmt w:val="bullet"/>
      <w:lvlText w:val="•"/>
      <w:lvlJc w:val="left"/>
      <w:pPr>
        <w:ind w:left="5740" w:hanging="354"/>
      </w:pPr>
      <w:rPr>
        <w:rFonts w:hint="default"/>
        <w:lang w:val="zh-CN" w:eastAsia="zh-CN" w:bidi="zh-CN"/>
      </w:rPr>
    </w:lvl>
    <w:lvl w:ilvl="6" w:tentative="0">
      <w:start w:val="0"/>
      <w:numFmt w:val="bullet"/>
      <w:lvlText w:val="•"/>
      <w:lvlJc w:val="left"/>
      <w:pPr>
        <w:ind w:left="6748" w:hanging="354"/>
      </w:pPr>
      <w:rPr>
        <w:rFonts w:hint="default"/>
        <w:lang w:val="zh-CN" w:eastAsia="zh-CN" w:bidi="zh-CN"/>
      </w:rPr>
    </w:lvl>
    <w:lvl w:ilvl="7" w:tentative="0">
      <w:start w:val="0"/>
      <w:numFmt w:val="bullet"/>
      <w:lvlText w:val="•"/>
      <w:lvlJc w:val="left"/>
      <w:pPr>
        <w:ind w:left="7756" w:hanging="354"/>
      </w:pPr>
      <w:rPr>
        <w:rFonts w:hint="default"/>
        <w:lang w:val="zh-CN" w:eastAsia="zh-CN" w:bidi="zh-CN"/>
      </w:rPr>
    </w:lvl>
    <w:lvl w:ilvl="8" w:tentative="0">
      <w:start w:val="0"/>
      <w:numFmt w:val="bullet"/>
      <w:lvlText w:val="•"/>
      <w:lvlJc w:val="left"/>
      <w:pPr>
        <w:ind w:left="8764" w:hanging="354"/>
      </w:pPr>
      <w:rPr>
        <w:rFonts w:hint="default"/>
        <w:lang w:val="zh-CN" w:eastAsia="zh-CN" w:bidi="zh-CN"/>
      </w:rPr>
    </w:lvl>
  </w:abstractNum>
  <w:abstractNum w:abstractNumId="6">
    <w:nsid w:val="59ADCABA"/>
    <w:multiLevelType w:val="multilevel"/>
    <w:tmpl w:val="59ADCABA"/>
    <w:lvl w:ilvl="0" w:tentative="0">
      <w:start w:val="2"/>
      <w:numFmt w:val="decimal"/>
      <w:lvlText w:val="%1."/>
      <w:lvlJc w:val="left"/>
      <w:pPr>
        <w:ind w:left="573" w:hanging="354"/>
        <w:jc w:val="left"/>
      </w:pPr>
      <w:rPr>
        <w:rFonts w:hint="default" w:ascii="宋体" w:hAnsi="宋体" w:eastAsia="宋体" w:cs="宋体"/>
        <w:w w:val="97"/>
        <w:sz w:val="22"/>
        <w:szCs w:val="22"/>
        <w:lang w:val="zh-CN" w:eastAsia="zh-CN" w:bidi="zh-CN"/>
      </w:rPr>
    </w:lvl>
    <w:lvl w:ilvl="1" w:tentative="0">
      <w:start w:val="1"/>
      <w:numFmt w:val="decimal"/>
      <w:lvlText w:val="%2."/>
      <w:lvlJc w:val="left"/>
      <w:pPr>
        <w:ind w:left="693" w:hanging="354"/>
        <w:jc w:val="left"/>
      </w:pPr>
      <w:rPr>
        <w:rFonts w:hint="default" w:ascii="宋体" w:hAnsi="宋体" w:eastAsia="宋体" w:cs="宋体"/>
        <w:w w:val="97"/>
        <w:sz w:val="22"/>
        <w:szCs w:val="22"/>
        <w:lang w:val="zh-CN" w:eastAsia="zh-CN" w:bidi="zh-CN"/>
      </w:rPr>
    </w:lvl>
    <w:lvl w:ilvl="2" w:tentative="0">
      <w:start w:val="0"/>
      <w:numFmt w:val="bullet"/>
      <w:lvlText w:val="•"/>
      <w:lvlJc w:val="left"/>
      <w:pPr>
        <w:ind w:left="1820" w:hanging="354"/>
      </w:pPr>
      <w:rPr>
        <w:rFonts w:hint="default"/>
        <w:lang w:val="zh-CN" w:eastAsia="zh-CN" w:bidi="zh-CN"/>
      </w:rPr>
    </w:lvl>
    <w:lvl w:ilvl="3" w:tentative="0">
      <w:start w:val="0"/>
      <w:numFmt w:val="bullet"/>
      <w:lvlText w:val="•"/>
      <w:lvlJc w:val="left"/>
      <w:pPr>
        <w:ind w:left="2940" w:hanging="354"/>
      </w:pPr>
      <w:rPr>
        <w:rFonts w:hint="default"/>
        <w:lang w:val="zh-CN" w:eastAsia="zh-CN" w:bidi="zh-CN"/>
      </w:rPr>
    </w:lvl>
    <w:lvl w:ilvl="4" w:tentative="0">
      <w:start w:val="0"/>
      <w:numFmt w:val="bullet"/>
      <w:lvlText w:val="•"/>
      <w:lvlJc w:val="left"/>
      <w:pPr>
        <w:ind w:left="4060" w:hanging="354"/>
      </w:pPr>
      <w:rPr>
        <w:rFonts w:hint="default"/>
        <w:lang w:val="zh-CN" w:eastAsia="zh-CN" w:bidi="zh-CN"/>
      </w:rPr>
    </w:lvl>
    <w:lvl w:ilvl="5" w:tentative="0">
      <w:start w:val="0"/>
      <w:numFmt w:val="bullet"/>
      <w:lvlText w:val="•"/>
      <w:lvlJc w:val="left"/>
      <w:pPr>
        <w:ind w:left="5180" w:hanging="354"/>
      </w:pPr>
      <w:rPr>
        <w:rFonts w:hint="default"/>
        <w:lang w:val="zh-CN" w:eastAsia="zh-CN" w:bidi="zh-CN"/>
      </w:rPr>
    </w:lvl>
    <w:lvl w:ilvl="6" w:tentative="0">
      <w:start w:val="0"/>
      <w:numFmt w:val="bullet"/>
      <w:lvlText w:val="•"/>
      <w:lvlJc w:val="left"/>
      <w:pPr>
        <w:ind w:left="6300" w:hanging="354"/>
      </w:pPr>
      <w:rPr>
        <w:rFonts w:hint="default"/>
        <w:lang w:val="zh-CN" w:eastAsia="zh-CN" w:bidi="zh-CN"/>
      </w:rPr>
    </w:lvl>
    <w:lvl w:ilvl="7" w:tentative="0">
      <w:start w:val="0"/>
      <w:numFmt w:val="bullet"/>
      <w:lvlText w:val="•"/>
      <w:lvlJc w:val="left"/>
      <w:pPr>
        <w:ind w:left="7420" w:hanging="354"/>
      </w:pPr>
      <w:rPr>
        <w:rFonts w:hint="default"/>
        <w:lang w:val="zh-CN" w:eastAsia="zh-CN" w:bidi="zh-CN"/>
      </w:rPr>
    </w:lvl>
    <w:lvl w:ilvl="8" w:tentative="0">
      <w:start w:val="0"/>
      <w:numFmt w:val="bullet"/>
      <w:lvlText w:val="•"/>
      <w:lvlJc w:val="left"/>
      <w:pPr>
        <w:ind w:left="8540" w:hanging="354"/>
      </w:pPr>
      <w:rPr>
        <w:rFonts w:hint="default"/>
        <w:lang w:val="zh-CN" w:eastAsia="zh-CN" w:bidi="zh-CN"/>
      </w:rPr>
    </w:lvl>
  </w:abstractNum>
  <w:abstractNum w:abstractNumId="7">
    <w:nsid w:val="72183CF9"/>
    <w:multiLevelType w:val="multilevel"/>
    <w:tmpl w:val="72183CF9"/>
    <w:lvl w:ilvl="0" w:tentative="0">
      <w:start w:val="1"/>
      <w:numFmt w:val="decimal"/>
      <w:lvlText w:val="%1."/>
      <w:lvlJc w:val="left"/>
      <w:pPr>
        <w:ind w:left="693" w:hanging="354"/>
        <w:jc w:val="left"/>
      </w:pPr>
      <w:rPr>
        <w:rFonts w:hint="default" w:ascii="宋体" w:hAnsi="宋体" w:eastAsia="宋体" w:cs="宋体"/>
        <w:w w:val="97"/>
        <w:sz w:val="22"/>
        <w:szCs w:val="22"/>
        <w:lang w:val="zh-CN" w:eastAsia="zh-CN" w:bidi="zh-CN"/>
      </w:rPr>
    </w:lvl>
    <w:lvl w:ilvl="1" w:tentative="0">
      <w:start w:val="0"/>
      <w:numFmt w:val="bullet"/>
      <w:lvlText w:val="•"/>
      <w:lvlJc w:val="left"/>
      <w:pPr>
        <w:ind w:left="1708" w:hanging="354"/>
      </w:pPr>
      <w:rPr>
        <w:rFonts w:hint="default"/>
        <w:lang w:val="zh-CN" w:eastAsia="zh-CN" w:bidi="zh-CN"/>
      </w:rPr>
    </w:lvl>
    <w:lvl w:ilvl="2" w:tentative="0">
      <w:start w:val="0"/>
      <w:numFmt w:val="bullet"/>
      <w:lvlText w:val="•"/>
      <w:lvlJc w:val="left"/>
      <w:pPr>
        <w:ind w:left="2716" w:hanging="354"/>
      </w:pPr>
      <w:rPr>
        <w:rFonts w:hint="default"/>
        <w:lang w:val="zh-CN" w:eastAsia="zh-CN" w:bidi="zh-CN"/>
      </w:rPr>
    </w:lvl>
    <w:lvl w:ilvl="3" w:tentative="0">
      <w:start w:val="0"/>
      <w:numFmt w:val="bullet"/>
      <w:lvlText w:val="•"/>
      <w:lvlJc w:val="left"/>
      <w:pPr>
        <w:ind w:left="3724" w:hanging="354"/>
      </w:pPr>
      <w:rPr>
        <w:rFonts w:hint="default"/>
        <w:lang w:val="zh-CN" w:eastAsia="zh-CN" w:bidi="zh-CN"/>
      </w:rPr>
    </w:lvl>
    <w:lvl w:ilvl="4" w:tentative="0">
      <w:start w:val="0"/>
      <w:numFmt w:val="bullet"/>
      <w:lvlText w:val="•"/>
      <w:lvlJc w:val="left"/>
      <w:pPr>
        <w:ind w:left="4732" w:hanging="354"/>
      </w:pPr>
      <w:rPr>
        <w:rFonts w:hint="default"/>
        <w:lang w:val="zh-CN" w:eastAsia="zh-CN" w:bidi="zh-CN"/>
      </w:rPr>
    </w:lvl>
    <w:lvl w:ilvl="5" w:tentative="0">
      <w:start w:val="0"/>
      <w:numFmt w:val="bullet"/>
      <w:lvlText w:val="•"/>
      <w:lvlJc w:val="left"/>
      <w:pPr>
        <w:ind w:left="5740" w:hanging="354"/>
      </w:pPr>
      <w:rPr>
        <w:rFonts w:hint="default"/>
        <w:lang w:val="zh-CN" w:eastAsia="zh-CN" w:bidi="zh-CN"/>
      </w:rPr>
    </w:lvl>
    <w:lvl w:ilvl="6" w:tentative="0">
      <w:start w:val="0"/>
      <w:numFmt w:val="bullet"/>
      <w:lvlText w:val="•"/>
      <w:lvlJc w:val="left"/>
      <w:pPr>
        <w:ind w:left="6748" w:hanging="354"/>
      </w:pPr>
      <w:rPr>
        <w:rFonts w:hint="default"/>
        <w:lang w:val="zh-CN" w:eastAsia="zh-CN" w:bidi="zh-CN"/>
      </w:rPr>
    </w:lvl>
    <w:lvl w:ilvl="7" w:tentative="0">
      <w:start w:val="0"/>
      <w:numFmt w:val="bullet"/>
      <w:lvlText w:val="•"/>
      <w:lvlJc w:val="left"/>
      <w:pPr>
        <w:ind w:left="7756" w:hanging="354"/>
      </w:pPr>
      <w:rPr>
        <w:rFonts w:hint="default"/>
        <w:lang w:val="zh-CN" w:eastAsia="zh-CN" w:bidi="zh-CN"/>
      </w:rPr>
    </w:lvl>
    <w:lvl w:ilvl="8" w:tentative="0">
      <w:start w:val="0"/>
      <w:numFmt w:val="bullet"/>
      <w:lvlText w:val="•"/>
      <w:lvlJc w:val="left"/>
      <w:pPr>
        <w:ind w:left="8764" w:hanging="354"/>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93"/>
    <w:rsid w:val="000044F9"/>
    <w:rsid w:val="00374BDC"/>
    <w:rsid w:val="003C641A"/>
    <w:rsid w:val="008650C6"/>
    <w:rsid w:val="008C3593"/>
    <w:rsid w:val="00A90363"/>
    <w:rsid w:val="00B13776"/>
    <w:rsid w:val="072121EA"/>
    <w:rsid w:val="12596EEB"/>
    <w:rsid w:val="260975A5"/>
    <w:rsid w:val="2AB50E0A"/>
    <w:rsid w:val="2CE50E26"/>
    <w:rsid w:val="3AD76CFC"/>
    <w:rsid w:val="3D671786"/>
    <w:rsid w:val="49CD3655"/>
    <w:rsid w:val="4CF05BC9"/>
    <w:rsid w:val="609765CB"/>
    <w:rsid w:val="617768E5"/>
    <w:rsid w:val="6B052C4B"/>
    <w:rsid w:val="6B09551A"/>
    <w:rsid w:val="74FD2B8A"/>
    <w:rsid w:val="77945537"/>
    <w:rsid w:val="790244D9"/>
    <w:rsid w:val="7A215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617" w:lineRule="exact"/>
      <w:ind w:left="4230" w:right="4121"/>
      <w:jc w:val="center"/>
      <w:outlineLvl w:val="0"/>
    </w:pPr>
    <w:rPr>
      <w:rFonts w:ascii="Microsoft JhengHei UI" w:hAnsi="Microsoft JhengHei UI" w:eastAsia="Microsoft JhengHei UI" w:cs="Microsoft JhengHei UI"/>
      <w:b/>
      <w:bCs/>
      <w:sz w:val="36"/>
      <w:szCs w:val="36"/>
    </w:rPr>
  </w:style>
  <w:style w:type="paragraph" w:styleId="3">
    <w:name w:val="heading 2"/>
    <w:basedOn w:val="1"/>
    <w:next w:val="1"/>
    <w:qFormat/>
    <w:uiPriority w:val="1"/>
    <w:pPr>
      <w:spacing w:before="32"/>
      <w:ind w:left="100"/>
      <w:outlineLvl w:val="1"/>
    </w:pPr>
    <w:rPr>
      <w:rFonts w:ascii="Microsoft JhengHei UI" w:hAnsi="Microsoft JhengHei UI" w:eastAsia="Microsoft JhengHei UI" w:cs="Microsoft JhengHei UI"/>
      <w:b/>
      <w:bCs/>
      <w:sz w:val="24"/>
      <w:szCs w:val="2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24"/>
      <w:szCs w:val="24"/>
    </w:rPr>
  </w:style>
  <w:style w:type="paragraph" w:styleId="5">
    <w:name w:val="footer"/>
    <w:basedOn w:val="1"/>
    <w:link w:val="14"/>
    <w:uiPriority w:val="0"/>
    <w:pPr>
      <w:tabs>
        <w:tab w:val="center" w:pos="4153"/>
        <w:tab w:val="right" w:pos="8306"/>
      </w:tabs>
      <w:snapToGrid w:val="0"/>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 w:type="table" w:customStyle="1" w:styleId="10">
    <w:name w:val="Table Normal1"/>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693" w:hanging="354"/>
    </w:pPr>
  </w:style>
  <w:style w:type="paragraph" w:customStyle="1" w:styleId="12">
    <w:name w:val="Table Paragraph"/>
    <w:basedOn w:val="1"/>
    <w:qFormat/>
    <w:uiPriority w:val="1"/>
  </w:style>
  <w:style w:type="character" w:customStyle="1" w:styleId="13">
    <w:name w:val="Header Char"/>
    <w:basedOn w:val="8"/>
    <w:link w:val="6"/>
    <w:qFormat/>
    <w:uiPriority w:val="0"/>
    <w:rPr>
      <w:rFonts w:ascii="宋体" w:hAnsi="宋体" w:cs="宋体"/>
      <w:sz w:val="18"/>
      <w:szCs w:val="18"/>
      <w:lang w:val="zh-CN" w:bidi="zh-CN"/>
    </w:rPr>
  </w:style>
  <w:style w:type="character" w:customStyle="1" w:styleId="14">
    <w:name w:val="Footer Char"/>
    <w:basedOn w:val="8"/>
    <w:link w:val="5"/>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740</Words>
  <Characters>4218</Characters>
  <Lines>35</Lines>
  <Paragraphs>9</Paragraphs>
  <TotalTime>67</TotalTime>
  <ScaleCrop>false</ScaleCrop>
  <LinksUpToDate>false</LinksUpToDate>
  <CharactersWithSpaces>4949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2020-12-24T05:44:00Z</dcterms:created>
  <dc:creator>zhx</dc:creator>
  <cp:lastModifiedBy>流年</cp:lastModifiedBy>
  <dcterms:modified xsi:type="dcterms:W3CDTF">2021-03-09T02:42:41Z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LastSaved">
    <vt:filetime>2020-12-24T00:00:00Z</vt:filetime>
  </property>
  <property fmtid="{D5CDD505-2E9C-101B-9397-08002B2CF9AE}" pid="4" name="KSOProductBuildVer">
    <vt:lpwstr>2052-11.1.0.10314</vt:lpwstr>
  </property>
</Properties>
</file>